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442"/>
        <w:gridCol w:w="352"/>
        <w:gridCol w:w="1333"/>
        <w:gridCol w:w="2703"/>
        <w:gridCol w:w="1307"/>
        <w:gridCol w:w="2323"/>
      </w:tblGrid>
      <w:tr w:rsidR="005D63C7" w:rsidRPr="005D63C7" w14:paraId="0C6152E1" w14:textId="77777777" w:rsidTr="00D46B01">
        <w:trPr>
          <w:jc w:val="center"/>
        </w:trPr>
        <w:tc>
          <w:tcPr>
            <w:tcW w:w="481" w:type="pct"/>
            <w:shd w:val="clear" w:color="auto" w:fill="auto"/>
            <w:vAlign w:val="bottom"/>
          </w:tcPr>
          <w:p w14:paraId="0801DD9F" w14:textId="77777777"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Date:</w:t>
            </w: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9FDB54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gridSpan w:val="2"/>
            <w:shd w:val="clear" w:color="auto" w:fill="auto"/>
            <w:vAlign w:val="bottom"/>
          </w:tcPr>
          <w:p w14:paraId="71ADF2B0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41" w:type="pct"/>
            <w:shd w:val="clear" w:color="auto" w:fill="auto"/>
            <w:vAlign w:val="bottom"/>
          </w:tcPr>
          <w:p w14:paraId="39444D96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14:paraId="459C5544" w14:textId="77777777" w:rsidTr="00E37F35">
        <w:trPr>
          <w:trHeight w:val="449"/>
          <w:jc w:val="center"/>
        </w:trPr>
        <w:tc>
          <w:tcPr>
            <w:tcW w:w="717" w:type="pct"/>
            <w:gridSpan w:val="2"/>
            <w:shd w:val="clear" w:color="auto" w:fill="auto"/>
            <w:vAlign w:val="bottom"/>
          </w:tcPr>
          <w:p w14:paraId="0CB53DFC" w14:textId="77777777"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Prepared by:</w:t>
            </w:r>
          </w:p>
        </w:tc>
        <w:tc>
          <w:tcPr>
            <w:tcW w:w="428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7A186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07F45" w:rsidRPr="005D63C7" w14:paraId="6D5130F9" w14:textId="77777777" w:rsidTr="00E37F35">
        <w:trPr>
          <w:trHeight w:val="440"/>
          <w:jc w:val="center"/>
        </w:trPr>
        <w:tc>
          <w:tcPr>
            <w:tcW w:w="905" w:type="pct"/>
            <w:gridSpan w:val="3"/>
            <w:shd w:val="clear" w:color="auto" w:fill="auto"/>
            <w:vAlign w:val="bottom"/>
          </w:tcPr>
          <w:p w14:paraId="197FE567" w14:textId="77777777"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Point of Contact:</w:t>
            </w:r>
          </w:p>
        </w:tc>
        <w:tc>
          <w:tcPr>
            <w:tcW w:w="4095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04FC5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D63C7" w:rsidRPr="005D63C7" w14:paraId="6F31A184" w14:textId="77777777" w:rsidTr="00D46B01">
        <w:trPr>
          <w:trHeight w:val="440"/>
          <w:jc w:val="center"/>
        </w:trPr>
        <w:tc>
          <w:tcPr>
            <w:tcW w:w="481" w:type="pct"/>
            <w:shd w:val="clear" w:color="auto" w:fill="auto"/>
            <w:vAlign w:val="bottom"/>
          </w:tcPr>
          <w:p w14:paraId="5ED0BCB0" w14:textId="77777777" w:rsidR="00B07F45" w:rsidRPr="00D46B01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Email:</w:t>
            </w:r>
          </w:p>
        </w:tc>
        <w:tc>
          <w:tcPr>
            <w:tcW w:w="258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8C13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  <w:vAlign w:val="bottom"/>
          </w:tcPr>
          <w:p w14:paraId="1C816A1B" w14:textId="77777777" w:rsidR="00B07F45" w:rsidRPr="00D46B01" w:rsidRDefault="00B07F45" w:rsidP="00D46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46B01">
              <w:rPr>
                <w:rFonts w:ascii="Times New Roman" w:hAnsi="Times New Roman"/>
                <w:bCs/>
                <w:sz w:val="22"/>
                <w:szCs w:val="22"/>
              </w:rPr>
              <w:t>Telephone: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03FF0" w14:textId="77777777" w:rsidR="00B07F45" w:rsidRPr="005D63C7" w:rsidRDefault="00B07F45" w:rsidP="00D46B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E0E4228" w14:textId="77777777" w:rsidR="00B07F45" w:rsidRDefault="00B07F45" w:rsidP="00765C3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640CE673" w14:textId="77777777"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Subject</w:t>
      </w:r>
    </w:p>
    <w:p w14:paraId="5DF1B586" w14:textId="77777777" w:rsidR="004412F8" w:rsidRDefault="00CE0380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4412F8" w:rsidRPr="0081429F">
        <w:rPr>
          <w:rFonts w:ascii="Times New Roman" w:hAnsi="Times New Roman"/>
          <w:sz w:val="22"/>
          <w:szCs w:val="22"/>
        </w:rPr>
        <w:t>he topic or issue of the briefing paper</w:t>
      </w:r>
      <w:r>
        <w:rPr>
          <w:rFonts w:ascii="Times New Roman" w:hAnsi="Times New Roman"/>
          <w:sz w:val="22"/>
          <w:szCs w:val="22"/>
        </w:rPr>
        <w:t>.</w:t>
      </w:r>
    </w:p>
    <w:p w14:paraId="1CCDB72A" w14:textId="77777777" w:rsidR="00CE0380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1AF885CD" w14:textId="77777777"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31" w:hangingChars="150" w:hanging="331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Background</w:t>
      </w:r>
    </w:p>
    <w:p w14:paraId="4B31BE26" w14:textId="77777777"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Provide</w:t>
      </w:r>
      <w:r w:rsidR="004412F8" w:rsidRPr="0081429F">
        <w:rPr>
          <w:rFonts w:ascii="Times New Roman" w:hAnsi="Times New Roman"/>
          <w:sz w:val="22"/>
          <w:szCs w:val="22"/>
        </w:rPr>
        <w:t xml:space="preserve"> a summary of past and/or current events that provide a context for the topic or issue, including any policies or past practices.</w:t>
      </w:r>
    </w:p>
    <w:p w14:paraId="4E5885E1" w14:textId="77777777" w:rsidR="004412F8" w:rsidRDefault="004412F8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Either provide data or need to obtain it</w:t>
      </w:r>
      <w:r w:rsidR="00CE0380">
        <w:rPr>
          <w:rFonts w:ascii="Times New Roman" w:hAnsi="Times New Roman"/>
          <w:sz w:val="22"/>
          <w:szCs w:val="22"/>
        </w:rPr>
        <w:t>.</w:t>
      </w:r>
    </w:p>
    <w:p w14:paraId="3514ECEB" w14:textId="77777777"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7ED1C796" w14:textId="77777777"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Analysis</w:t>
      </w:r>
    </w:p>
    <w:p w14:paraId="50E2CBFD" w14:textId="77777777"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significant aspects of the topic or issue</w:t>
      </w:r>
      <w:r w:rsidR="00CE0380">
        <w:rPr>
          <w:rFonts w:ascii="Times New Roman" w:hAnsi="Times New Roman"/>
          <w:sz w:val="22"/>
          <w:szCs w:val="22"/>
        </w:rPr>
        <w:t>.</w:t>
      </w:r>
    </w:p>
    <w:p w14:paraId="27B8848D" w14:textId="77777777" w:rsidR="004412F8" w:rsidRPr="0081429F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the options or courses of action that should be considered, including details about the advantages and disadvantages of each</w:t>
      </w:r>
      <w:r w:rsidR="00CE0380">
        <w:rPr>
          <w:rFonts w:ascii="Times New Roman" w:hAnsi="Times New Roman"/>
          <w:sz w:val="22"/>
          <w:szCs w:val="22"/>
        </w:rPr>
        <w:t>.</w:t>
      </w:r>
    </w:p>
    <w:p w14:paraId="6CC1CE51" w14:textId="77777777" w:rsidR="004412F8" w:rsidRDefault="00AA4551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actions currently taken or recommended to address the issue</w:t>
      </w:r>
      <w:r w:rsidR="00CE0380">
        <w:rPr>
          <w:rFonts w:ascii="Times New Roman" w:hAnsi="Times New Roman"/>
          <w:sz w:val="22"/>
          <w:szCs w:val="22"/>
        </w:rPr>
        <w:t>.</w:t>
      </w:r>
    </w:p>
    <w:p w14:paraId="6214E2FF" w14:textId="77777777"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56554E4A" w14:textId="77777777" w:rsidR="004412F8" w:rsidRPr="0081429F" w:rsidRDefault="004412F8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Cautionary Notes</w:t>
      </w:r>
    </w:p>
    <w:p w14:paraId="21A95E2D" w14:textId="77777777" w:rsidR="004412F8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81429F">
        <w:rPr>
          <w:rFonts w:ascii="Times New Roman" w:hAnsi="Times New Roman"/>
          <w:sz w:val="22"/>
          <w:szCs w:val="22"/>
        </w:rPr>
        <w:t>I</w:t>
      </w:r>
      <w:r w:rsidR="004412F8" w:rsidRPr="0081429F">
        <w:rPr>
          <w:rFonts w:ascii="Times New Roman" w:hAnsi="Times New Roman"/>
          <w:sz w:val="22"/>
          <w:szCs w:val="22"/>
        </w:rPr>
        <w:t>dentify any sensitive aspects of the topic or issue that may affect a person or an organization in a negative way</w:t>
      </w:r>
      <w:r w:rsidR="00CE0380">
        <w:rPr>
          <w:rFonts w:ascii="Times New Roman" w:hAnsi="Times New Roman"/>
          <w:sz w:val="22"/>
          <w:szCs w:val="22"/>
        </w:rPr>
        <w:t>.</w:t>
      </w:r>
    </w:p>
    <w:p w14:paraId="798EB066" w14:textId="77777777"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721220E7" w14:textId="77777777" w:rsidR="004412F8" w:rsidRPr="0081429F" w:rsidRDefault="00DB1C10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</w:rPr>
      </w:pPr>
      <w:r w:rsidRPr="0081429F">
        <w:rPr>
          <w:rFonts w:ascii="Times New Roman" w:hAnsi="Times New Roman"/>
          <w:b/>
          <w:bCs/>
          <w:sz w:val="22"/>
          <w:szCs w:val="22"/>
        </w:rPr>
        <w:t>Recommended Action</w:t>
      </w:r>
      <w:r w:rsidR="004412F8" w:rsidRPr="0081429F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C8534D4" w14:textId="77777777" w:rsidR="004412F8" w:rsidRPr="00CE0380" w:rsidRDefault="00AA4551" w:rsidP="00765C3F">
      <w:pPr>
        <w:numPr>
          <w:ilvl w:val="1"/>
          <w:numId w:val="2"/>
        </w:numPr>
        <w:tabs>
          <w:tab w:val="clear" w:pos="144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1429F">
        <w:rPr>
          <w:rFonts w:ascii="Times New Roman" w:hAnsi="Times New Roman"/>
          <w:sz w:val="22"/>
          <w:szCs w:val="22"/>
        </w:rPr>
        <w:t>P</w:t>
      </w:r>
      <w:r w:rsidR="004412F8" w:rsidRPr="0081429F">
        <w:rPr>
          <w:rFonts w:ascii="Times New Roman" w:hAnsi="Times New Roman"/>
          <w:sz w:val="22"/>
          <w:szCs w:val="22"/>
        </w:rPr>
        <w:t xml:space="preserve">rovide your </w:t>
      </w:r>
      <w:r w:rsidR="00DB1C10" w:rsidRPr="0081429F">
        <w:rPr>
          <w:rFonts w:ascii="Times New Roman" w:hAnsi="Times New Roman"/>
          <w:sz w:val="22"/>
          <w:szCs w:val="22"/>
        </w:rPr>
        <w:t xml:space="preserve">recommendation action that you wish </w:t>
      </w:r>
      <w:r w:rsidR="0081429F" w:rsidRPr="0081429F">
        <w:rPr>
          <w:rFonts w:ascii="Times New Roman" w:hAnsi="Times New Roman"/>
          <w:sz w:val="22"/>
          <w:szCs w:val="22"/>
        </w:rPr>
        <w:t>APNA leadership</w:t>
      </w:r>
      <w:r w:rsidR="00DB1C10" w:rsidRPr="0081429F">
        <w:rPr>
          <w:rFonts w:ascii="Times New Roman" w:hAnsi="Times New Roman"/>
          <w:sz w:val="22"/>
          <w:szCs w:val="22"/>
        </w:rPr>
        <w:t xml:space="preserve"> to take</w:t>
      </w:r>
      <w:r w:rsidR="0081429F" w:rsidRPr="0081429F">
        <w:rPr>
          <w:rFonts w:ascii="Times New Roman" w:hAnsi="Times New Roman"/>
          <w:sz w:val="22"/>
          <w:szCs w:val="22"/>
        </w:rPr>
        <w:t>.</w:t>
      </w:r>
    </w:p>
    <w:p w14:paraId="5D488D0B" w14:textId="77777777" w:rsidR="00CE0380" w:rsidRPr="0081429F" w:rsidRDefault="00CE0380" w:rsidP="00765C3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4357CBA4" w14:textId="77777777" w:rsidR="0081429F" w:rsidRPr="0081429F" w:rsidRDefault="0081429F" w:rsidP="00765C3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81429F">
        <w:rPr>
          <w:rFonts w:ascii="Times New Roman" w:hAnsi="Times New Roman"/>
          <w:b/>
          <w:sz w:val="22"/>
          <w:szCs w:val="22"/>
        </w:rPr>
        <w:t>Fiscal Considerations</w:t>
      </w:r>
    </w:p>
    <w:p w14:paraId="1A2C3AF5" w14:textId="77777777" w:rsidR="0081429F" w:rsidRPr="0081429F" w:rsidRDefault="0081429F" w:rsidP="00765C3F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CE0380">
        <w:rPr>
          <w:rFonts w:ascii="Times New Roman" w:hAnsi="Times New Roman"/>
          <w:sz w:val="22"/>
          <w:szCs w:val="22"/>
        </w:rPr>
        <w:t>This section will be completed by staff.</w:t>
      </w:r>
    </w:p>
    <w:sectPr w:rsidR="0081429F" w:rsidRPr="0081429F" w:rsidSect="00750DA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5BFD" w14:textId="77777777" w:rsidR="006F1FB0" w:rsidRDefault="006F1FB0" w:rsidP="0081429F">
      <w:r>
        <w:separator/>
      </w:r>
    </w:p>
  </w:endnote>
  <w:endnote w:type="continuationSeparator" w:id="0">
    <w:p w14:paraId="49EC4C28" w14:textId="77777777" w:rsidR="006F1FB0" w:rsidRDefault="006F1FB0" w:rsidP="008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A68A" w14:textId="77777777" w:rsidR="00B07F45" w:rsidRPr="0081429F" w:rsidRDefault="00B07F45" w:rsidP="00765C3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81429F">
      <w:rPr>
        <w:rFonts w:ascii="Times New Roman" w:hAnsi="Times New Roman"/>
        <w:sz w:val="20"/>
        <w:szCs w:val="20"/>
      </w:rPr>
      <w:t xml:space="preserve">Page | </w:t>
    </w:r>
    <w:r w:rsidRPr="0081429F">
      <w:rPr>
        <w:rFonts w:ascii="Times New Roman" w:hAnsi="Times New Roman"/>
        <w:sz w:val="20"/>
        <w:szCs w:val="20"/>
      </w:rPr>
      <w:fldChar w:fldCharType="begin"/>
    </w:r>
    <w:r w:rsidRPr="0081429F">
      <w:rPr>
        <w:rFonts w:ascii="Times New Roman" w:hAnsi="Times New Roman"/>
        <w:sz w:val="20"/>
        <w:szCs w:val="20"/>
      </w:rPr>
      <w:instrText xml:space="preserve"> PAGE   \* MERGEFORMAT </w:instrText>
    </w:r>
    <w:r w:rsidRPr="0081429F">
      <w:rPr>
        <w:rFonts w:ascii="Times New Roman" w:hAnsi="Times New Roman"/>
        <w:sz w:val="20"/>
        <w:szCs w:val="20"/>
      </w:rPr>
      <w:fldChar w:fldCharType="separate"/>
    </w:r>
    <w:r w:rsidR="00C07AD8">
      <w:rPr>
        <w:rFonts w:ascii="Times New Roman" w:hAnsi="Times New Roman"/>
        <w:noProof/>
        <w:sz w:val="20"/>
        <w:szCs w:val="20"/>
      </w:rPr>
      <w:t>1</w:t>
    </w:r>
    <w:r w:rsidRPr="0081429F">
      <w:rPr>
        <w:rFonts w:ascii="Times New Roman" w:hAnsi="Times New Roman"/>
        <w:noProof/>
        <w:sz w:val="20"/>
        <w:szCs w:val="20"/>
      </w:rPr>
      <w:fldChar w:fldCharType="end"/>
    </w:r>
  </w:p>
  <w:p w14:paraId="2AAFCDF5" w14:textId="77777777" w:rsidR="00B07F45" w:rsidRDefault="00B0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7D75" w14:textId="77777777" w:rsidR="006F1FB0" w:rsidRDefault="006F1FB0" w:rsidP="0081429F">
      <w:r>
        <w:separator/>
      </w:r>
    </w:p>
  </w:footnote>
  <w:footnote w:type="continuationSeparator" w:id="0">
    <w:p w14:paraId="7BC37906" w14:textId="77777777" w:rsidR="006F1FB0" w:rsidRDefault="006F1FB0" w:rsidP="0081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5885" w14:textId="77777777" w:rsidR="00B07F45" w:rsidRPr="0081429F" w:rsidRDefault="00DD67FB" w:rsidP="0081429F">
    <w:pPr>
      <w:tabs>
        <w:tab w:val="right" w:pos="9360"/>
      </w:tabs>
      <w:autoSpaceDE w:val="0"/>
      <w:autoSpaceDN w:val="0"/>
      <w:adjustRightInd w:val="0"/>
      <w:spacing w:after="100" w:afterAutospacing="1" w:line="360" w:lineRule="auto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1C6BC5" wp14:editId="075F2981">
          <wp:simplePos x="0" y="0"/>
          <wp:positionH relativeFrom="column">
            <wp:posOffset>4766310</wp:posOffset>
          </wp:positionH>
          <wp:positionV relativeFrom="paragraph">
            <wp:posOffset>6985</wp:posOffset>
          </wp:positionV>
          <wp:extent cx="1167130" cy="838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NA LOGO - 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7F188" wp14:editId="5989ED09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2360930" cy="325120"/>
              <wp:effectExtent l="0" t="3175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74B10" w14:textId="77777777" w:rsidR="00B07F45" w:rsidRDefault="00B07F45">
                          <w:r w:rsidRPr="0081429F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APNA Briefing Paper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5pt;width:185.9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1YtA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" filled="f" stroked="f">
              <v:textbox style="mso-fit-shape-to-text:t">
                <w:txbxContent>
                  <w:p w:rsidR="00B07F45" w:rsidRDefault="00B07F45">
                    <w:r w:rsidRPr="0081429F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APNA Briefing Paper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C2C9D2" w14:textId="77777777" w:rsidR="00B07F45" w:rsidRDefault="00B07F45"/>
  <w:p w14:paraId="2BC55F86" w14:textId="77777777" w:rsidR="00B07F45" w:rsidRDefault="00B07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3733"/>
    <w:multiLevelType w:val="hybridMultilevel"/>
    <w:tmpl w:val="A2AAF25E"/>
    <w:lvl w:ilvl="0" w:tplc="8138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01B73"/>
    <w:multiLevelType w:val="hybridMultilevel"/>
    <w:tmpl w:val="48F66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A680C1-50CC-488A-8ED3-72591316F940}"/>
    <w:docVar w:name="dgnword-eventsink" w:val="103404824"/>
  </w:docVars>
  <w:rsids>
    <w:rsidRoot w:val="004412F8"/>
    <w:rsid w:val="0000058A"/>
    <w:rsid w:val="00001789"/>
    <w:rsid w:val="0000194C"/>
    <w:rsid w:val="00002120"/>
    <w:rsid w:val="00002F0A"/>
    <w:rsid w:val="00003C3A"/>
    <w:rsid w:val="00003DFE"/>
    <w:rsid w:val="0000460B"/>
    <w:rsid w:val="0000478C"/>
    <w:rsid w:val="00004FEE"/>
    <w:rsid w:val="00005D6B"/>
    <w:rsid w:val="00006365"/>
    <w:rsid w:val="000068A7"/>
    <w:rsid w:val="00006947"/>
    <w:rsid w:val="0000695F"/>
    <w:rsid w:val="00006C5B"/>
    <w:rsid w:val="00006CA2"/>
    <w:rsid w:val="00006E72"/>
    <w:rsid w:val="0000758C"/>
    <w:rsid w:val="00007F81"/>
    <w:rsid w:val="00010275"/>
    <w:rsid w:val="00010A22"/>
    <w:rsid w:val="00011946"/>
    <w:rsid w:val="00012002"/>
    <w:rsid w:val="000130D6"/>
    <w:rsid w:val="00013662"/>
    <w:rsid w:val="000153A7"/>
    <w:rsid w:val="00015C1E"/>
    <w:rsid w:val="000163C3"/>
    <w:rsid w:val="0001640B"/>
    <w:rsid w:val="0001663F"/>
    <w:rsid w:val="000166C1"/>
    <w:rsid w:val="00017575"/>
    <w:rsid w:val="00020AF9"/>
    <w:rsid w:val="00020ED5"/>
    <w:rsid w:val="00021727"/>
    <w:rsid w:val="00021D11"/>
    <w:rsid w:val="0002205D"/>
    <w:rsid w:val="00022CF9"/>
    <w:rsid w:val="000241C7"/>
    <w:rsid w:val="0002435A"/>
    <w:rsid w:val="00024552"/>
    <w:rsid w:val="00024D98"/>
    <w:rsid w:val="000259D1"/>
    <w:rsid w:val="00026221"/>
    <w:rsid w:val="00026A64"/>
    <w:rsid w:val="00027047"/>
    <w:rsid w:val="00027767"/>
    <w:rsid w:val="00027B45"/>
    <w:rsid w:val="000308DC"/>
    <w:rsid w:val="00030DB0"/>
    <w:rsid w:val="0003115C"/>
    <w:rsid w:val="00031C22"/>
    <w:rsid w:val="00032632"/>
    <w:rsid w:val="000335E5"/>
    <w:rsid w:val="000336C4"/>
    <w:rsid w:val="0003472A"/>
    <w:rsid w:val="00034849"/>
    <w:rsid w:val="00036E0F"/>
    <w:rsid w:val="00036FFB"/>
    <w:rsid w:val="000371A3"/>
    <w:rsid w:val="000373C1"/>
    <w:rsid w:val="000379D4"/>
    <w:rsid w:val="00037EC7"/>
    <w:rsid w:val="00037F4F"/>
    <w:rsid w:val="00037F91"/>
    <w:rsid w:val="000406E3"/>
    <w:rsid w:val="00040AAD"/>
    <w:rsid w:val="00041BB4"/>
    <w:rsid w:val="00042A2A"/>
    <w:rsid w:val="00042CBF"/>
    <w:rsid w:val="0004371C"/>
    <w:rsid w:val="00044159"/>
    <w:rsid w:val="00044A13"/>
    <w:rsid w:val="00044C80"/>
    <w:rsid w:val="00044C9C"/>
    <w:rsid w:val="00045EB9"/>
    <w:rsid w:val="00045F2C"/>
    <w:rsid w:val="000464CA"/>
    <w:rsid w:val="00046888"/>
    <w:rsid w:val="00047A4B"/>
    <w:rsid w:val="00047CD7"/>
    <w:rsid w:val="00050733"/>
    <w:rsid w:val="00050A93"/>
    <w:rsid w:val="00050C49"/>
    <w:rsid w:val="00050FBE"/>
    <w:rsid w:val="0005105F"/>
    <w:rsid w:val="000521BD"/>
    <w:rsid w:val="000524DF"/>
    <w:rsid w:val="000526E6"/>
    <w:rsid w:val="00052D4B"/>
    <w:rsid w:val="00053724"/>
    <w:rsid w:val="0005388F"/>
    <w:rsid w:val="000544C5"/>
    <w:rsid w:val="0005490F"/>
    <w:rsid w:val="00054961"/>
    <w:rsid w:val="00054E08"/>
    <w:rsid w:val="0005620B"/>
    <w:rsid w:val="0005627D"/>
    <w:rsid w:val="00060CA0"/>
    <w:rsid w:val="00060DCE"/>
    <w:rsid w:val="00061E4E"/>
    <w:rsid w:val="000627AA"/>
    <w:rsid w:val="00063222"/>
    <w:rsid w:val="0006323D"/>
    <w:rsid w:val="00064E2B"/>
    <w:rsid w:val="00064F40"/>
    <w:rsid w:val="00065440"/>
    <w:rsid w:val="00065847"/>
    <w:rsid w:val="00066309"/>
    <w:rsid w:val="00066D4A"/>
    <w:rsid w:val="000677E8"/>
    <w:rsid w:val="00067888"/>
    <w:rsid w:val="00067DAF"/>
    <w:rsid w:val="0007029E"/>
    <w:rsid w:val="00071120"/>
    <w:rsid w:val="000712A4"/>
    <w:rsid w:val="0007188F"/>
    <w:rsid w:val="00072002"/>
    <w:rsid w:val="00072859"/>
    <w:rsid w:val="00074056"/>
    <w:rsid w:val="00075640"/>
    <w:rsid w:val="00075A37"/>
    <w:rsid w:val="00075D08"/>
    <w:rsid w:val="00075D13"/>
    <w:rsid w:val="00076266"/>
    <w:rsid w:val="0007724F"/>
    <w:rsid w:val="000773FA"/>
    <w:rsid w:val="000774B9"/>
    <w:rsid w:val="0007792B"/>
    <w:rsid w:val="00077C02"/>
    <w:rsid w:val="00077E0F"/>
    <w:rsid w:val="000805C4"/>
    <w:rsid w:val="00080DEE"/>
    <w:rsid w:val="0008222C"/>
    <w:rsid w:val="00083AA5"/>
    <w:rsid w:val="00084261"/>
    <w:rsid w:val="00084A65"/>
    <w:rsid w:val="00084BE2"/>
    <w:rsid w:val="00087026"/>
    <w:rsid w:val="000872F0"/>
    <w:rsid w:val="00087F47"/>
    <w:rsid w:val="0009017B"/>
    <w:rsid w:val="0009147C"/>
    <w:rsid w:val="0009178D"/>
    <w:rsid w:val="00091E8B"/>
    <w:rsid w:val="00092553"/>
    <w:rsid w:val="0009295C"/>
    <w:rsid w:val="00093133"/>
    <w:rsid w:val="000933BD"/>
    <w:rsid w:val="0009365F"/>
    <w:rsid w:val="00093AEC"/>
    <w:rsid w:val="00093B33"/>
    <w:rsid w:val="00093F1E"/>
    <w:rsid w:val="00095027"/>
    <w:rsid w:val="000955B7"/>
    <w:rsid w:val="00096C0E"/>
    <w:rsid w:val="00097475"/>
    <w:rsid w:val="00097EA4"/>
    <w:rsid w:val="000A1709"/>
    <w:rsid w:val="000A1B81"/>
    <w:rsid w:val="000A3EA1"/>
    <w:rsid w:val="000A49B6"/>
    <w:rsid w:val="000A4C03"/>
    <w:rsid w:val="000A508F"/>
    <w:rsid w:val="000A53D0"/>
    <w:rsid w:val="000A61B8"/>
    <w:rsid w:val="000A61DB"/>
    <w:rsid w:val="000A66C6"/>
    <w:rsid w:val="000A6C7E"/>
    <w:rsid w:val="000A773F"/>
    <w:rsid w:val="000A781F"/>
    <w:rsid w:val="000A7B70"/>
    <w:rsid w:val="000A7D2F"/>
    <w:rsid w:val="000B0254"/>
    <w:rsid w:val="000B03CC"/>
    <w:rsid w:val="000B05FF"/>
    <w:rsid w:val="000B0F9D"/>
    <w:rsid w:val="000B142D"/>
    <w:rsid w:val="000B208A"/>
    <w:rsid w:val="000B2691"/>
    <w:rsid w:val="000B3237"/>
    <w:rsid w:val="000B34D3"/>
    <w:rsid w:val="000B3536"/>
    <w:rsid w:val="000B3B56"/>
    <w:rsid w:val="000B62DB"/>
    <w:rsid w:val="000B644B"/>
    <w:rsid w:val="000B6D31"/>
    <w:rsid w:val="000B762F"/>
    <w:rsid w:val="000B7D4C"/>
    <w:rsid w:val="000C05FA"/>
    <w:rsid w:val="000C1003"/>
    <w:rsid w:val="000C12B0"/>
    <w:rsid w:val="000C140F"/>
    <w:rsid w:val="000C1D90"/>
    <w:rsid w:val="000C1FCB"/>
    <w:rsid w:val="000C2302"/>
    <w:rsid w:val="000C32DE"/>
    <w:rsid w:val="000C362C"/>
    <w:rsid w:val="000C3CB7"/>
    <w:rsid w:val="000C4325"/>
    <w:rsid w:val="000C47C2"/>
    <w:rsid w:val="000C4809"/>
    <w:rsid w:val="000C500B"/>
    <w:rsid w:val="000C50B1"/>
    <w:rsid w:val="000C5B3E"/>
    <w:rsid w:val="000C6C5E"/>
    <w:rsid w:val="000C74DB"/>
    <w:rsid w:val="000D0250"/>
    <w:rsid w:val="000D06B7"/>
    <w:rsid w:val="000D0A2A"/>
    <w:rsid w:val="000D0B94"/>
    <w:rsid w:val="000D11EA"/>
    <w:rsid w:val="000D1934"/>
    <w:rsid w:val="000D2231"/>
    <w:rsid w:val="000D23E5"/>
    <w:rsid w:val="000D2C3B"/>
    <w:rsid w:val="000D4D09"/>
    <w:rsid w:val="000D5242"/>
    <w:rsid w:val="000D540A"/>
    <w:rsid w:val="000D60AC"/>
    <w:rsid w:val="000D69E9"/>
    <w:rsid w:val="000D6A00"/>
    <w:rsid w:val="000D77FF"/>
    <w:rsid w:val="000E0256"/>
    <w:rsid w:val="000E04D7"/>
    <w:rsid w:val="000E1962"/>
    <w:rsid w:val="000E1CD1"/>
    <w:rsid w:val="000E3CAB"/>
    <w:rsid w:val="000E3F6B"/>
    <w:rsid w:val="000E4052"/>
    <w:rsid w:val="000E4CFB"/>
    <w:rsid w:val="000E529D"/>
    <w:rsid w:val="000E5435"/>
    <w:rsid w:val="000E5A97"/>
    <w:rsid w:val="000E6472"/>
    <w:rsid w:val="000E6E14"/>
    <w:rsid w:val="000E7108"/>
    <w:rsid w:val="000E71A0"/>
    <w:rsid w:val="000E7C8D"/>
    <w:rsid w:val="000F0A22"/>
    <w:rsid w:val="000F0A64"/>
    <w:rsid w:val="000F0E90"/>
    <w:rsid w:val="000F168F"/>
    <w:rsid w:val="000F25BD"/>
    <w:rsid w:val="000F3021"/>
    <w:rsid w:val="000F3288"/>
    <w:rsid w:val="000F356D"/>
    <w:rsid w:val="000F3ECD"/>
    <w:rsid w:val="000F42CA"/>
    <w:rsid w:val="000F44DD"/>
    <w:rsid w:val="000F4581"/>
    <w:rsid w:val="000F4AF0"/>
    <w:rsid w:val="000F4E7E"/>
    <w:rsid w:val="000F55F0"/>
    <w:rsid w:val="000F5723"/>
    <w:rsid w:val="000F5CC0"/>
    <w:rsid w:val="000F6CD6"/>
    <w:rsid w:val="000F6D7A"/>
    <w:rsid w:val="000F7996"/>
    <w:rsid w:val="000F7B83"/>
    <w:rsid w:val="00100067"/>
    <w:rsid w:val="00100FBB"/>
    <w:rsid w:val="00101209"/>
    <w:rsid w:val="00101AC8"/>
    <w:rsid w:val="00101B80"/>
    <w:rsid w:val="001031CF"/>
    <w:rsid w:val="00103CC2"/>
    <w:rsid w:val="00104A6D"/>
    <w:rsid w:val="00105D7B"/>
    <w:rsid w:val="00106199"/>
    <w:rsid w:val="00106284"/>
    <w:rsid w:val="001068E7"/>
    <w:rsid w:val="001076A8"/>
    <w:rsid w:val="00107BBD"/>
    <w:rsid w:val="00107DD4"/>
    <w:rsid w:val="0011074A"/>
    <w:rsid w:val="001109E3"/>
    <w:rsid w:val="00110C2C"/>
    <w:rsid w:val="00110F55"/>
    <w:rsid w:val="001112AC"/>
    <w:rsid w:val="001112C1"/>
    <w:rsid w:val="0011203B"/>
    <w:rsid w:val="001122BB"/>
    <w:rsid w:val="001124C3"/>
    <w:rsid w:val="00113414"/>
    <w:rsid w:val="00114BE9"/>
    <w:rsid w:val="00114CFB"/>
    <w:rsid w:val="00114FEE"/>
    <w:rsid w:val="001153DC"/>
    <w:rsid w:val="0011638B"/>
    <w:rsid w:val="00116E5F"/>
    <w:rsid w:val="001175B4"/>
    <w:rsid w:val="001178DA"/>
    <w:rsid w:val="00117C67"/>
    <w:rsid w:val="00117E29"/>
    <w:rsid w:val="00120123"/>
    <w:rsid w:val="0012028E"/>
    <w:rsid w:val="00120DC0"/>
    <w:rsid w:val="00120E71"/>
    <w:rsid w:val="0012136F"/>
    <w:rsid w:val="00121D8B"/>
    <w:rsid w:val="00122079"/>
    <w:rsid w:val="001226CB"/>
    <w:rsid w:val="001229B8"/>
    <w:rsid w:val="00123030"/>
    <w:rsid w:val="001230D8"/>
    <w:rsid w:val="0012335D"/>
    <w:rsid w:val="001234F9"/>
    <w:rsid w:val="00123C68"/>
    <w:rsid w:val="001246A0"/>
    <w:rsid w:val="0012515A"/>
    <w:rsid w:val="0012626A"/>
    <w:rsid w:val="00126C9A"/>
    <w:rsid w:val="0012794F"/>
    <w:rsid w:val="00127C78"/>
    <w:rsid w:val="001302B6"/>
    <w:rsid w:val="00130BDE"/>
    <w:rsid w:val="00130D62"/>
    <w:rsid w:val="001318C1"/>
    <w:rsid w:val="001318E3"/>
    <w:rsid w:val="00131F4C"/>
    <w:rsid w:val="001329C1"/>
    <w:rsid w:val="00132A20"/>
    <w:rsid w:val="00133334"/>
    <w:rsid w:val="00133A7C"/>
    <w:rsid w:val="00133E13"/>
    <w:rsid w:val="00134651"/>
    <w:rsid w:val="001348C5"/>
    <w:rsid w:val="00134B0A"/>
    <w:rsid w:val="00134B1F"/>
    <w:rsid w:val="00134BC9"/>
    <w:rsid w:val="001351A5"/>
    <w:rsid w:val="001352E7"/>
    <w:rsid w:val="00135301"/>
    <w:rsid w:val="00135537"/>
    <w:rsid w:val="001358F8"/>
    <w:rsid w:val="00135F9B"/>
    <w:rsid w:val="001361C1"/>
    <w:rsid w:val="0013629A"/>
    <w:rsid w:val="00136779"/>
    <w:rsid w:val="00136865"/>
    <w:rsid w:val="00136A09"/>
    <w:rsid w:val="00136B9A"/>
    <w:rsid w:val="0013721C"/>
    <w:rsid w:val="00137A4D"/>
    <w:rsid w:val="0014121E"/>
    <w:rsid w:val="00141C58"/>
    <w:rsid w:val="00141E9F"/>
    <w:rsid w:val="00144414"/>
    <w:rsid w:val="00144657"/>
    <w:rsid w:val="00144F34"/>
    <w:rsid w:val="0014638F"/>
    <w:rsid w:val="00146AC7"/>
    <w:rsid w:val="00146E91"/>
    <w:rsid w:val="00147BF9"/>
    <w:rsid w:val="00147DBA"/>
    <w:rsid w:val="0015040D"/>
    <w:rsid w:val="00150441"/>
    <w:rsid w:val="00151054"/>
    <w:rsid w:val="0015122D"/>
    <w:rsid w:val="00151350"/>
    <w:rsid w:val="00151D75"/>
    <w:rsid w:val="00152A9A"/>
    <w:rsid w:val="00152C32"/>
    <w:rsid w:val="001533F6"/>
    <w:rsid w:val="00155ECB"/>
    <w:rsid w:val="001577B2"/>
    <w:rsid w:val="00157A3A"/>
    <w:rsid w:val="00157D1B"/>
    <w:rsid w:val="00157D7F"/>
    <w:rsid w:val="00160296"/>
    <w:rsid w:val="00160DD5"/>
    <w:rsid w:val="001619FC"/>
    <w:rsid w:val="00161C22"/>
    <w:rsid w:val="001621B6"/>
    <w:rsid w:val="00163F1D"/>
    <w:rsid w:val="001641CC"/>
    <w:rsid w:val="00164DCE"/>
    <w:rsid w:val="00164DCF"/>
    <w:rsid w:val="00165BC4"/>
    <w:rsid w:val="00170488"/>
    <w:rsid w:val="001716D0"/>
    <w:rsid w:val="00172165"/>
    <w:rsid w:val="0017224D"/>
    <w:rsid w:val="00172526"/>
    <w:rsid w:val="0017260E"/>
    <w:rsid w:val="001728DD"/>
    <w:rsid w:val="00172AF7"/>
    <w:rsid w:val="00173373"/>
    <w:rsid w:val="0017340D"/>
    <w:rsid w:val="00173594"/>
    <w:rsid w:val="001737DF"/>
    <w:rsid w:val="00173A1E"/>
    <w:rsid w:val="00173F88"/>
    <w:rsid w:val="00173FB4"/>
    <w:rsid w:val="001742A4"/>
    <w:rsid w:val="00175D56"/>
    <w:rsid w:val="0017660D"/>
    <w:rsid w:val="00176B20"/>
    <w:rsid w:val="00176C33"/>
    <w:rsid w:val="001776BB"/>
    <w:rsid w:val="00177756"/>
    <w:rsid w:val="00177991"/>
    <w:rsid w:val="00180218"/>
    <w:rsid w:val="0018044D"/>
    <w:rsid w:val="001804F9"/>
    <w:rsid w:val="00180EB5"/>
    <w:rsid w:val="001812B5"/>
    <w:rsid w:val="0018161B"/>
    <w:rsid w:val="00181FB6"/>
    <w:rsid w:val="001824D6"/>
    <w:rsid w:val="00183837"/>
    <w:rsid w:val="001847BB"/>
    <w:rsid w:val="00184A06"/>
    <w:rsid w:val="00184B4B"/>
    <w:rsid w:val="00184C97"/>
    <w:rsid w:val="001853E3"/>
    <w:rsid w:val="0018548B"/>
    <w:rsid w:val="00186790"/>
    <w:rsid w:val="00186E65"/>
    <w:rsid w:val="00187485"/>
    <w:rsid w:val="00187D59"/>
    <w:rsid w:val="0019073C"/>
    <w:rsid w:val="00190A2D"/>
    <w:rsid w:val="00190CAC"/>
    <w:rsid w:val="00191C8C"/>
    <w:rsid w:val="0019292B"/>
    <w:rsid w:val="0019309B"/>
    <w:rsid w:val="00193115"/>
    <w:rsid w:val="00195303"/>
    <w:rsid w:val="001958DB"/>
    <w:rsid w:val="001966F4"/>
    <w:rsid w:val="00196779"/>
    <w:rsid w:val="001A006C"/>
    <w:rsid w:val="001A0301"/>
    <w:rsid w:val="001A0682"/>
    <w:rsid w:val="001A0F53"/>
    <w:rsid w:val="001A136D"/>
    <w:rsid w:val="001A14A3"/>
    <w:rsid w:val="001A17CB"/>
    <w:rsid w:val="001A1CB0"/>
    <w:rsid w:val="001A1EC9"/>
    <w:rsid w:val="001A29D9"/>
    <w:rsid w:val="001A2B0B"/>
    <w:rsid w:val="001A3287"/>
    <w:rsid w:val="001A3F4C"/>
    <w:rsid w:val="001A47F1"/>
    <w:rsid w:val="001A4847"/>
    <w:rsid w:val="001A69BA"/>
    <w:rsid w:val="001A700E"/>
    <w:rsid w:val="001A7147"/>
    <w:rsid w:val="001A75E1"/>
    <w:rsid w:val="001A7A75"/>
    <w:rsid w:val="001B0125"/>
    <w:rsid w:val="001B08CA"/>
    <w:rsid w:val="001B0D54"/>
    <w:rsid w:val="001B1A3F"/>
    <w:rsid w:val="001B1E53"/>
    <w:rsid w:val="001B21EB"/>
    <w:rsid w:val="001B2BAD"/>
    <w:rsid w:val="001B36C1"/>
    <w:rsid w:val="001B3D52"/>
    <w:rsid w:val="001B3F79"/>
    <w:rsid w:val="001B4716"/>
    <w:rsid w:val="001B4823"/>
    <w:rsid w:val="001B4B5C"/>
    <w:rsid w:val="001B4F45"/>
    <w:rsid w:val="001B58BC"/>
    <w:rsid w:val="001B5B0D"/>
    <w:rsid w:val="001B5C46"/>
    <w:rsid w:val="001B626C"/>
    <w:rsid w:val="001B6846"/>
    <w:rsid w:val="001B68B8"/>
    <w:rsid w:val="001B6C3D"/>
    <w:rsid w:val="001B73BC"/>
    <w:rsid w:val="001B75BE"/>
    <w:rsid w:val="001C0FE5"/>
    <w:rsid w:val="001C18AF"/>
    <w:rsid w:val="001C195B"/>
    <w:rsid w:val="001C1D12"/>
    <w:rsid w:val="001C2089"/>
    <w:rsid w:val="001C2586"/>
    <w:rsid w:val="001C3820"/>
    <w:rsid w:val="001C3856"/>
    <w:rsid w:val="001C3EE2"/>
    <w:rsid w:val="001C4C1A"/>
    <w:rsid w:val="001C50ED"/>
    <w:rsid w:val="001C512F"/>
    <w:rsid w:val="001C5422"/>
    <w:rsid w:val="001C581B"/>
    <w:rsid w:val="001C6023"/>
    <w:rsid w:val="001C610F"/>
    <w:rsid w:val="001C6BE6"/>
    <w:rsid w:val="001C6F5F"/>
    <w:rsid w:val="001D0331"/>
    <w:rsid w:val="001D04AE"/>
    <w:rsid w:val="001D1A70"/>
    <w:rsid w:val="001D1DB4"/>
    <w:rsid w:val="001D21A2"/>
    <w:rsid w:val="001D2328"/>
    <w:rsid w:val="001D2B11"/>
    <w:rsid w:val="001D3168"/>
    <w:rsid w:val="001D33C7"/>
    <w:rsid w:val="001D3482"/>
    <w:rsid w:val="001D385D"/>
    <w:rsid w:val="001D4033"/>
    <w:rsid w:val="001D40A8"/>
    <w:rsid w:val="001D4718"/>
    <w:rsid w:val="001D5439"/>
    <w:rsid w:val="001D64CC"/>
    <w:rsid w:val="001D66D2"/>
    <w:rsid w:val="001D7653"/>
    <w:rsid w:val="001E0222"/>
    <w:rsid w:val="001E1568"/>
    <w:rsid w:val="001E178D"/>
    <w:rsid w:val="001E18D9"/>
    <w:rsid w:val="001E306F"/>
    <w:rsid w:val="001E38D8"/>
    <w:rsid w:val="001E396B"/>
    <w:rsid w:val="001E4E94"/>
    <w:rsid w:val="001E530F"/>
    <w:rsid w:val="001E5BB5"/>
    <w:rsid w:val="001E679D"/>
    <w:rsid w:val="001E6BC5"/>
    <w:rsid w:val="001E6E1A"/>
    <w:rsid w:val="001F0A76"/>
    <w:rsid w:val="001F0B17"/>
    <w:rsid w:val="001F202A"/>
    <w:rsid w:val="001F22F2"/>
    <w:rsid w:val="001F261B"/>
    <w:rsid w:val="001F2AF8"/>
    <w:rsid w:val="001F2DCA"/>
    <w:rsid w:val="001F3512"/>
    <w:rsid w:val="001F35ED"/>
    <w:rsid w:val="001F4159"/>
    <w:rsid w:val="001F4990"/>
    <w:rsid w:val="001F6DAC"/>
    <w:rsid w:val="001F711F"/>
    <w:rsid w:val="001F7188"/>
    <w:rsid w:val="001F7743"/>
    <w:rsid w:val="002001C7"/>
    <w:rsid w:val="00200655"/>
    <w:rsid w:val="00200ACB"/>
    <w:rsid w:val="00200FA5"/>
    <w:rsid w:val="0020153E"/>
    <w:rsid w:val="002016F6"/>
    <w:rsid w:val="0020174C"/>
    <w:rsid w:val="00202C42"/>
    <w:rsid w:val="00203386"/>
    <w:rsid w:val="00204487"/>
    <w:rsid w:val="00204888"/>
    <w:rsid w:val="00204C2F"/>
    <w:rsid w:val="002054FD"/>
    <w:rsid w:val="00205664"/>
    <w:rsid w:val="00205DE7"/>
    <w:rsid w:val="002064D9"/>
    <w:rsid w:val="002069BC"/>
    <w:rsid w:val="00206A50"/>
    <w:rsid w:val="00206C71"/>
    <w:rsid w:val="00206ED0"/>
    <w:rsid w:val="00207870"/>
    <w:rsid w:val="002078AC"/>
    <w:rsid w:val="002115D8"/>
    <w:rsid w:val="0021197B"/>
    <w:rsid w:val="00212764"/>
    <w:rsid w:val="0021322C"/>
    <w:rsid w:val="002142B0"/>
    <w:rsid w:val="0021552D"/>
    <w:rsid w:val="00216113"/>
    <w:rsid w:val="00216958"/>
    <w:rsid w:val="002172E8"/>
    <w:rsid w:val="002172FD"/>
    <w:rsid w:val="00217947"/>
    <w:rsid w:val="00217961"/>
    <w:rsid w:val="00217BCF"/>
    <w:rsid w:val="00220316"/>
    <w:rsid w:val="00220632"/>
    <w:rsid w:val="00221678"/>
    <w:rsid w:val="002222C3"/>
    <w:rsid w:val="00222C15"/>
    <w:rsid w:val="00223458"/>
    <w:rsid w:val="00223B2C"/>
    <w:rsid w:val="00224F02"/>
    <w:rsid w:val="00225E11"/>
    <w:rsid w:val="002275FF"/>
    <w:rsid w:val="00227965"/>
    <w:rsid w:val="002279A9"/>
    <w:rsid w:val="00227C99"/>
    <w:rsid w:val="002302B8"/>
    <w:rsid w:val="00230F82"/>
    <w:rsid w:val="002315C9"/>
    <w:rsid w:val="002320D0"/>
    <w:rsid w:val="002328B8"/>
    <w:rsid w:val="002344FA"/>
    <w:rsid w:val="00234890"/>
    <w:rsid w:val="00234B76"/>
    <w:rsid w:val="0023504B"/>
    <w:rsid w:val="00235591"/>
    <w:rsid w:val="0023581D"/>
    <w:rsid w:val="002371FF"/>
    <w:rsid w:val="00237C3B"/>
    <w:rsid w:val="00237D6E"/>
    <w:rsid w:val="00240E1E"/>
    <w:rsid w:val="002416A2"/>
    <w:rsid w:val="0024187F"/>
    <w:rsid w:val="00242114"/>
    <w:rsid w:val="0024251E"/>
    <w:rsid w:val="00242A45"/>
    <w:rsid w:val="002437D2"/>
    <w:rsid w:val="00243DD7"/>
    <w:rsid w:val="00243EA0"/>
    <w:rsid w:val="00244C2F"/>
    <w:rsid w:val="00245074"/>
    <w:rsid w:val="00245479"/>
    <w:rsid w:val="00245647"/>
    <w:rsid w:val="00245C59"/>
    <w:rsid w:val="00246215"/>
    <w:rsid w:val="00246D4D"/>
    <w:rsid w:val="00246E16"/>
    <w:rsid w:val="0024770C"/>
    <w:rsid w:val="00247B2D"/>
    <w:rsid w:val="002500FD"/>
    <w:rsid w:val="00250250"/>
    <w:rsid w:val="002511BC"/>
    <w:rsid w:val="00251512"/>
    <w:rsid w:val="00252555"/>
    <w:rsid w:val="002525F8"/>
    <w:rsid w:val="002540A3"/>
    <w:rsid w:val="0025419D"/>
    <w:rsid w:val="002542E9"/>
    <w:rsid w:val="0025440C"/>
    <w:rsid w:val="002546CD"/>
    <w:rsid w:val="002548CD"/>
    <w:rsid w:val="00255014"/>
    <w:rsid w:val="0025514E"/>
    <w:rsid w:val="00255397"/>
    <w:rsid w:val="0025557E"/>
    <w:rsid w:val="002555A0"/>
    <w:rsid w:val="002557C9"/>
    <w:rsid w:val="00255B72"/>
    <w:rsid w:val="00256CD6"/>
    <w:rsid w:val="002574C2"/>
    <w:rsid w:val="0025784A"/>
    <w:rsid w:val="0025786A"/>
    <w:rsid w:val="00260794"/>
    <w:rsid w:val="0026144C"/>
    <w:rsid w:val="0026190C"/>
    <w:rsid w:val="00261A66"/>
    <w:rsid w:val="00261B46"/>
    <w:rsid w:val="00261B85"/>
    <w:rsid w:val="00261BF7"/>
    <w:rsid w:val="00261CE1"/>
    <w:rsid w:val="00262368"/>
    <w:rsid w:val="00262ED4"/>
    <w:rsid w:val="002635D1"/>
    <w:rsid w:val="00263A06"/>
    <w:rsid w:val="00263AA1"/>
    <w:rsid w:val="00265121"/>
    <w:rsid w:val="0026534C"/>
    <w:rsid w:val="0026782A"/>
    <w:rsid w:val="00267CE6"/>
    <w:rsid w:val="00267DA3"/>
    <w:rsid w:val="00270118"/>
    <w:rsid w:val="00270C70"/>
    <w:rsid w:val="00272C75"/>
    <w:rsid w:val="00272CE5"/>
    <w:rsid w:val="00273521"/>
    <w:rsid w:val="002742E6"/>
    <w:rsid w:val="002742E9"/>
    <w:rsid w:val="002748C2"/>
    <w:rsid w:val="0027566F"/>
    <w:rsid w:val="002757E7"/>
    <w:rsid w:val="00276088"/>
    <w:rsid w:val="0027658F"/>
    <w:rsid w:val="00276B36"/>
    <w:rsid w:val="00277406"/>
    <w:rsid w:val="00277876"/>
    <w:rsid w:val="0027796C"/>
    <w:rsid w:val="0027798D"/>
    <w:rsid w:val="00277FA7"/>
    <w:rsid w:val="002802DB"/>
    <w:rsid w:val="002802E6"/>
    <w:rsid w:val="00280879"/>
    <w:rsid w:val="00281436"/>
    <w:rsid w:val="00283548"/>
    <w:rsid w:val="0028369E"/>
    <w:rsid w:val="00283AD3"/>
    <w:rsid w:val="00283B50"/>
    <w:rsid w:val="00283EC1"/>
    <w:rsid w:val="002858F4"/>
    <w:rsid w:val="00285967"/>
    <w:rsid w:val="0028638F"/>
    <w:rsid w:val="00286BB0"/>
    <w:rsid w:val="00286C9F"/>
    <w:rsid w:val="00287372"/>
    <w:rsid w:val="002874DE"/>
    <w:rsid w:val="00287923"/>
    <w:rsid w:val="0028799D"/>
    <w:rsid w:val="00287D55"/>
    <w:rsid w:val="00290E93"/>
    <w:rsid w:val="00291196"/>
    <w:rsid w:val="002914EE"/>
    <w:rsid w:val="00292A99"/>
    <w:rsid w:val="00293486"/>
    <w:rsid w:val="002937CE"/>
    <w:rsid w:val="00294536"/>
    <w:rsid w:val="0029530C"/>
    <w:rsid w:val="00295F43"/>
    <w:rsid w:val="00297927"/>
    <w:rsid w:val="00297C01"/>
    <w:rsid w:val="002A0930"/>
    <w:rsid w:val="002A0BEA"/>
    <w:rsid w:val="002A1C4B"/>
    <w:rsid w:val="002A27B0"/>
    <w:rsid w:val="002A2D42"/>
    <w:rsid w:val="002A2DD0"/>
    <w:rsid w:val="002A3DED"/>
    <w:rsid w:val="002A3EEC"/>
    <w:rsid w:val="002A4D69"/>
    <w:rsid w:val="002A59D4"/>
    <w:rsid w:val="002A5C4A"/>
    <w:rsid w:val="002A6699"/>
    <w:rsid w:val="002A6AA1"/>
    <w:rsid w:val="002A6D35"/>
    <w:rsid w:val="002A6DC3"/>
    <w:rsid w:val="002A7952"/>
    <w:rsid w:val="002B0367"/>
    <w:rsid w:val="002B072A"/>
    <w:rsid w:val="002B151D"/>
    <w:rsid w:val="002B1DE0"/>
    <w:rsid w:val="002B1E27"/>
    <w:rsid w:val="002B1F83"/>
    <w:rsid w:val="002B22CC"/>
    <w:rsid w:val="002B2C4E"/>
    <w:rsid w:val="002B31DC"/>
    <w:rsid w:val="002B331E"/>
    <w:rsid w:val="002B5236"/>
    <w:rsid w:val="002B63AB"/>
    <w:rsid w:val="002B742C"/>
    <w:rsid w:val="002B7FD0"/>
    <w:rsid w:val="002C033E"/>
    <w:rsid w:val="002C05FC"/>
    <w:rsid w:val="002C068A"/>
    <w:rsid w:val="002C0847"/>
    <w:rsid w:val="002C2B6C"/>
    <w:rsid w:val="002C4463"/>
    <w:rsid w:val="002C4A3B"/>
    <w:rsid w:val="002C558E"/>
    <w:rsid w:val="002C587F"/>
    <w:rsid w:val="002C5A27"/>
    <w:rsid w:val="002C5C8B"/>
    <w:rsid w:val="002C5CE9"/>
    <w:rsid w:val="002C5ED2"/>
    <w:rsid w:val="002C631C"/>
    <w:rsid w:val="002C6D9D"/>
    <w:rsid w:val="002C7D27"/>
    <w:rsid w:val="002D1286"/>
    <w:rsid w:val="002D12B1"/>
    <w:rsid w:val="002D15B1"/>
    <w:rsid w:val="002D16D7"/>
    <w:rsid w:val="002D1DF7"/>
    <w:rsid w:val="002D1E39"/>
    <w:rsid w:val="002D1E9E"/>
    <w:rsid w:val="002D3EC6"/>
    <w:rsid w:val="002D3FB1"/>
    <w:rsid w:val="002D4F7F"/>
    <w:rsid w:val="002D5691"/>
    <w:rsid w:val="002D6090"/>
    <w:rsid w:val="002D6974"/>
    <w:rsid w:val="002D742C"/>
    <w:rsid w:val="002D7573"/>
    <w:rsid w:val="002E0104"/>
    <w:rsid w:val="002E07EB"/>
    <w:rsid w:val="002E0A6E"/>
    <w:rsid w:val="002E1051"/>
    <w:rsid w:val="002E25A6"/>
    <w:rsid w:val="002E25B7"/>
    <w:rsid w:val="002E27F8"/>
    <w:rsid w:val="002E2E0F"/>
    <w:rsid w:val="002E2FA4"/>
    <w:rsid w:val="002E3340"/>
    <w:rsid w:val="002E3371"/>
    <w:rsid w:val="002E36B6"/>
    <w:rsid w:val="002E41BB"/>
    <w:rsid w:val="002E4B68"/>
    <w:rsid w:val="002E561F"/>
    <w:rsid w:val="002E5D55"/>
    <w:rsid w:val="002E5EA2"/>
    <w:rsid w:val="002E743F"/>
    <w:rsid w:val="002E764A"/>
    <w:rsid w:val="002F0974"/>
    <w:rsid w:val="002F2116"/>
    <w:rsid w:val="002F2238"/>
    <w:rsid w:val="002F2C45"/>
    <w:rsid w:val="002F2D53"/>
    <w:rsid w:val="002F33A4"/>
    <w:rsid w:val="002F518B"/>
    <w:rsid w:val="002F535A"/>
    <w:rsid w:val="002F578E"/>
    <w:rsid w:val="002F5DB1"/>
    <w:rsid w:val="002F5FD2"/>
    <w:rsid w:val="002F65AA"/>
    <w:rsid w:val="002F6999"/>
    <w:rsid w:val="002F769F"/>
    <w:rsid w:val="002F76B9"/>
    <w:rsid w:val="003003CF"/>
    <w:rsid w:val="00301073"/>
    <w:rsid w:val="0030214F"/>
    <w:rsid w:val="00302700"/>
    <w:rsid w:val="0030303D"/>
    <w:rsid w:val="0030515B"/>
    <w:rsid w:val="0030558B"/>
    <w:rsid w:val="00305E6F"/>
    <w:rsid w:val="00305F7F"/>
    <w:rsid w:val="00306CDA"/>
    <w:rsid w:val="003103B8"/>
    <w:rsid w:val="00310828"/>
    <w:rsid w:val="00310B00"/>
    <w:rsid w:val="0031120F"/>
    <w:rsid w:val="00311295"/>
    <w:rsid w:val="003113FC"/>
    <w:rsid w:val="00312AB1"/>
    <w:rsid w:val="003131C1"/>
    <w:rsid w:val="00313995"/>
    <w:rsid w:val="00313A0E"/>
    <w:rsid w:val="00313C0A"/>
    <w:rsid w:val="00314241"/>
    <w:rsid w:val="003142A6"/>
    <w:rsid w:val="0031455B"/>
    <w:rsid w:val="003151C9"/>
    <w:rsid w:val="003152EE"/>
    <w:rsid w:val="0031594D"/>
    <w:rsid w:val="00315EF6"/>
    <w:rsid w:val="003171A4"/>
    <w:rsid w:val="0031780A"/>
    <w:rsid w:val="00317BF6"/>
    <w:rsid w:val="00317CCF"/>
    <w:rsid w:val="00317D75"/>
    <w:rsid w:val="00317D7A"/>
    <w:rsid w:val="00317DF7"/>
    <w:rsid w:val="003200B8"/>
    <w:rsid w:val="00320374"/>
    <w:rsid w:val="003206C4"/>
    <w:rsid w:val="0032131A"/>
    <w:rsid w:val="003214DD"/>
    <w:rsid w:val="00321B7E"/>
    <w:rsid w:val="00321E4F"/>
    <w:rsid w:val="00321EEA"/>
    <w:rsid w:val="00322093"/>
    <w:rsid w:val="00322A0A"/>
    <w:rsid w:val="00323098"/>
    <w:rsid w:val="003239B5"/>
    <w:rsid w:val="003257D1"/>
    <w:rsid w:val="00326D98"/>
    <w:rsid w:val="0032795B"/>
    <w:rsid w:val="0033082A"/>
    <w:rsid w:val="003314B7"/>
    <w:rsid w:val="0033178A"/>
    <w:rsid w:val="0033213B"/>
    <w:rsid w:val="00332200"/>
    <w:rsid w:val="0033276D"/>
    <w:rsid w:val="00332C7C"/>
    <w:rsid w:val="00334165"/>
    <w:rsid w:val="00334235"/>
    <w:rsid w:val="00334901"/>
    <w:rsid w:val="00334EFA"/>
    <w:rsid w:val="003356A5"/>
    <w:rsid w:val="003358CB"/>
    <w:rsid w:val="00335D2E"/>
    <w:rsid w:val="003365AF"/>
    <w:rsid w:val="00337A9D"/>
    <w:rsid w:val="00337C86"/>
    <w:rsid w:val="003402C2"/>
    <w:rsid w:val="00340564"/>
    <w:rsid w:val="0034065C"/>
    <w:rsid w:val="00340E34"/>
    <w:rsid w:val="00341DDF"/>
    <w:rsid w:val="00341DE6"/>
    <w:rsid w:val="00343304"/>
    <w:rsid w:val="00343442"/>
    <w:rsid w:val="0034366D"/>
    <w:rsid w:val="00344887"/>
    <w:rsid w:val="003456E9"/>
    <w:rsid w:val="0034640F"/>
    <w:rsid w:val="00346CCA"/>
    <w:rsid w:val="00346E1D"/>
    <w:rsid w:val="003476B6"/>
    <w:rsid w:val="00347C0F"/>
    <w:rsid w:val="00347FB4"/>
    <w:rsid w:val="003505DB"/>
    <w:rsid w:val="003536FD"/>
    <w:rsid w:val="00353898"/>
    <w:rsid w:val="00355155"/>
    <w:rsid w:val="003551D8"/>
    <w:rsid w:val="0035530C"/>
    <w:rsid w:val="003553AE"/>
    <w:rsid w:val="00356A75"/>
    <w:rsid w:val="00356BD0"/>
    <w:rsid w:val="00357A9B"/>
    <w:rsid w:val="00357BCA"/>
    <w:rsid w:val="00360598"/>
    <w:rsid w:val="00360D05"/>
    <w:rsid w:val="003614AA"/>
    <w:rsid w:val="00361695"/>
    <w:rsid w:val="00361B11"/>
    <w:rsid w:val="003622B2"/>
    <w:rsid w:val="003622EF"/>
    <w:rsid w:val="00362579"/>
    <w:rsid w:val="00363119"/>
    <w:rsid w:val="00364BED"/>
    <w:rsid w:val="00364FF2"/>
    <w:rsid w:val="00365155"/>
    <w:rsid w:val="00365ABF"/>
    <w:rsid w:val="00365EE1"/>
    <w:rsid w:val="00366746"/>
    <w:rsid w:val="00366C91"/>
    <w:rsid w:val="003670A7"/>
    <w:rsid w:val="00370346"/>
    <w:rsid w:val="00371E68"/>
    <w:rsid w:val="0037281B"/>
    <w:rsid w:val="0037338D"/>
    <w:rsid w:val="00373CC5"/>
    <w:rsid w:val="00373D83"/>
    <w:rsid w:val="003742B5"/>
    <w:rsid w:val="00374C2B"/>
    <w:rsid w:val="00374F17"/>
    <w:rsid w:val="00375F4A"/>
    <w:rsid w:val="003767DF"/>
    <w:rsid w:val="00376B19"/>
    <w:rsid w:val="0037738D"/>
    <w:rsid w:val="00377B64"/>
    <w:rsid w:val="0038007A"/>
    <w:rsid w:val="0038013E"/>
    <w:rsid w:val="003806FF"/>
    <w:rsid w:val="00381155"/>
    <w:rsid w:val="003814D6"/>
    <w:rsid w:val="003816DE"/>
    <w:rsid w:val="00381B2D"/>
    <w:rsid w:val="00383B3C"/>
    <w:rsid w:val="00384BC0"/>
    <w:rsid w:val="003854D8"/>
    <w:rsid w:val="00385BFF"/>
    <w:rsid w:val="00387577"/>
    <w:rsid w:val="00387D10"/>
    <w:rsid w:val="00390922"/>
    <w:rsid w:val="00390C71"/>
    <w:rsid w:val="00390E04"/>
    <w:rsid w:val="003913E1"/>
    <w:rsid w:val="00391583"/>
    <w:rsid w:val="00391A45"/>
    <w:rsid w:val="00391C0D"/>
    <w:rsid w:val="003922A4"/>
    <w:rsid w:val="0039238E"/>
    <w:rsid w:val="003929A1"/>
    <w:rsid w:val="003929AC"/>
    <w:rsid w:val="00392E87"/>
    <w:rsid w:val="00393271"/>
    <w:rsid w:val="003940E8"/>
    <w:rsid w:val="003943D8"/>
    <w:rsid w:val="0039538C"/>
    <w:rsid w:val="00395CFB"/>
    <w:rsid w:val="0039603D"/>
    <w:rsid w:val="00396598"/>
    <w:rsid w:val="00396816"/>
    <w:rsid w:val="003975A2"/>
    <w:rsid w:val="003A03F7"/>
    <w:rsid w:val="003A0B18"/>
    <w:rsid w:val="003A1ACA"/>
    <w:rsid w:val="003A1B75"/>
    <w:rsid w:val="003A3491"/>
    <w:rsid w:val="003A4874"/>
    <w:rsid w:val="003A527B"/>
    <w:rsid w:val="003A5865"/>
    <w:rsid w:val="003A5B2B"/>
    <w:rsid w:val="003A65D2"/>
    <w:rsid w:val="003A6FA4"/>
    <w:rsid w:val="003A7B53"/>
    <w:rsid w:val="003B024D"/>
    <w:rsid w:val="003B02C9"/>
    <w:rsid w:val="003B18E4"/>
    <w:rsid w:val="003B3676"/>
    <w:rsid w:val="003B36FD"/>
    <w:rsid w:val="003B38EA"/>
    <w:rsid w:val="003B3BB7"/>
    <w:rsid w:val="003B3C58"/>
    <w:rsid w:val="003B4168"/>
    <w:rsid w:val="003B423C"/>
    <w:rsid w:val="003B5F62"/>
    <w:rsid w:val="003B6835"/>
    <w:rsid w:val="003B7175"/>
    <w:rsid w:val="003B7207"/>
    <w:rsid w:val="003B7489"/>
    <w:rsid w:val="003B774C"/>
    <w:rsid w:val="003B7852"/>
    <w:rsid w:val="003B7E25"/>
    <w:rsid w:val="003B7EB0"/>
    <w:rsid w:val="003C0C51"/>
    <w:rsid w:val="003C0C5E"/>
    <w:rsid w:val="003C1AFE"/>
    <w:rsid w:val="003C1BB9"/>
    <w:rsid w:val="003C1D8B"/>
    <w:rsid w:val="003C256B"/>
    <w:rsid w:val="003C3480"/>
    <w:rsid w:val="003C37DD"/>
    <w:rsid w:val="003C3A9C"/>
    <w:rsid w:val="003C405A"/>
    <w:rsid w:val="003C4F4D"/>
    <w:rsid w:val="003C536C"/>
    <w:rsid w:val="003C5533"/>
    <w:rsid w:val="003C5C14"/>
    <w:rsid w:val="003C658B"/>
    <w:rsid w:val="003C77B1"/>
    <w:rsid w:val="003C79BC"/>
    <w:rsid w:val="003C7B4B"/>
    <w:rsid w:val="003D09B0"/>
    <w:rsid w:val="003D10A3"/>
    <w:rsid w:val="003D16E3"/>
    <w:rsid w:val="003D21D6"/>
    <w:rsid w:val="003D2424"/>
    <w:rsid w:val="003D3105"/>
    <w:rsid w:val="003D547D"/>
    <w:rsid w:val="003D54A6"/>
    <w:rsid w:val="003D65D7"/>
    <w:rsid w:val="003D6671"/>
    <w:rsid w:val="003D6675"/>
    <w:rsid w:val="003D67C0"/>
    <w:rsid w:val="003D74F9"/>
    <w:rsid w:val="003D76C0"/>
    <w:rsid w:val="003D7C02"/>
    <w:rsid w:val="003D7E0B"/>
    <w:rsid w:val="003E0852"/>
    <w:rsid w:val="003E11E7"/>
    <w:rsid w:val="003E2346"/>
    <w:rsid w:val="003E3ACB"/>
    <w:rsid w:val="003E3F90"/>
    <w:rsid w:val="003E4B6E"/>
    <w:rsid w:val="003E5FCD"/>
    <w:rsid w:val="003E6334"/>
    <w:rsid w:val="003E6473"/>
    <w:rsid w:val="003E68F4"/>
    <w:rsid w:val="003E6EC3"/>
    <w:rsid w:val="003E70C3"/>
    <w:rsid w:val="003E73BF"/>
    <w:rsid w:val="003E740C"/>
    <w:rsid w:val="003E75DA"/>
    <w:rsid w:val="003E79AB"/>
    <w:rsid w:val="003F0498"/>
    <w:rsid w:val="003F0E4C"/>
    <w:rsid w:val="003F0E50"/>
    <w:rsid w:val="003F1196"/>
    <w:rsid w:val="003F11DB"/>
    <w:rsid w:val="003F15C5"/>
    <w:rsid w:val="003F1D52"/>
    <w:rsid w:val="003F20C5"/>
    <w:rsid w:val="003F2BED"/>
    <w:rsid w:val="003F3071"/>
    <w:rsid w:val="003F36F0"/>
    <w:rsid w:val="003F3836"/>
    <w:rsid w:val="003F3FA4"/>
    <w:rsid w:val="003F5BCB"/>
    <w:rsid w:val="003F5FA4"/>
    <w:rsid w:val="003F5FD5"/>
    <w:rsid w:val="003F60E8"/>
    <w:rsid w:val="003F65B1"/>
    <w:rsid w:val="003F6D5C"/>
    <w:rsid w:val="003F7089"/>
    <w:rsid w:val="003F7588"/>
    <w:rsid w:val="003F786B"/>
    <w:rsid w:val="003F796E"/>
    <w:rsid w:val="003F7A70"/>
    <w:rsid w:val="00400214"/>
    <w:rsid w:val="00400308"/>
    <w:rsid w:val="004015C1"/>
    <w:rsid w:val="00401737"/>
    <w:rsid w:val="004022EE"/>
    <w:rsid w:val="00402A45"/>
    <w:rsid w:val="00403869"/>
    <w:rsid w:val="00403913"/>
    <w:rsid w:val="00404505"/>
    <w:rsid w:val="00404FDD"/>
    <w:rsid w:val="0040518C"/>
    <w:rsid w:val="004052B4"/>
    <w:rsid w:val="00405607"/>
    <w:rsid w:val="00405BBF"/>
    <w:rsid w:val="00405DFD"/>
    <w:rsid w:val="00406118"/>
    <w:rsid w:val="004073BE"/>
    <w:rsid w:val="00407840"/>
    <w:rsid w:val="004108EB"/>
    <w:rsid w:val="00411B53"/>
    <w:rsid w:val="00412A1D"/>
    <w:rsid w:val="00412CA4"/>
    <w:rsid w:val="004135D0"/>
    <w:rsid w:val="00413EB1"/>
    <w:rsid w:val="00414079"/>
    <w:rsid w:val="00414D89"/>
    <w:rsid w:val="00414E19"/>
    <w:rsid w:val="0041730A"/>
    <w:rsid w:val="00420D18"/>
    <w:rsid w:val="00421307"/>
    <w:rsid w:val="004225B6"/>
    <w:rsid w:val="00422A4F"/>
    <w:rsid w:val="0042490F"/>
    <w:rsid w:val="004250DF"/>
    <w:rsid w:val="004252BC"/>
    <w:rsid w:val="00425775"/>
    <w:rsid w:val="00426EAE"/>
    <w:rsid w:val="004277FD"/>
    <w:rsid w:val="00427964"/>
    <w:rsid w:val="00427DC3"/>
    <w:rsid w:val="00430E59"/>
    <w:rsid w:val="00431290"/>
    <w:rsid w:val="004314AB"/>
    <w:rsid w:val="00431C1D"/>
    <w:rsid w:val="00431CAC"/>
    <w:rsid w:val="004323EF"/>
    <w:rsid w:val="004325A3"/>
    <w:rsid w:val="0043400C"/>
    <w:rsid w:val="004343C4"/>
    <w:rsid w:val="00434B81"/>
    <w:rsid w:val="0043616E"/>
    <w:rsid w:val="004364AD"/>
    <w:rsid w:val="00436594"/>
    <w:rsid w:val="00436BB7"/>
    <w:rsid w:val="00436DB2"/>
    <w:rsid w:val="004370DE"/>
    <w:rsid w:val="004372DC"/>
    <w:rsid w:val="0043739C"/>
    <w:rsid w:val="0043781A"/>
    <w:rsid w:val="004378CF"/>
    <w:rsid w:val="00437C2E"/>
    <w:rsid w:val="004401E7"/>
    <w:rsid w:val="004408AE"/>
    <w:rsid w:val="00441230"/>
    <w:rsid w:val="004412F8"/>
    <w:rsid w:val="00441498"/>
    <w:rsid w:val="00441EBB"/>
    <w:rsid w:val="0044224D"/>
    <w:rsid w:val="0044317E"/>
    <w:rsid w:val="00443295"/>
    <w:rsid w:val="00443C4B"/>
    <w:rsid w:val="00444870"/>
    <w:rsid w:val="0044539E"/>
    <w:rsid w:val="00445614"/>
    <w:rsid w:val="00445A0F"/>
    <w:rsid w:val="0044682C"/>
    <w:rsid w:val="004476A2"/>
    <w:rsid w:val="00447948"/>
    <w:rsid w:val="00447D2B"/>
    <w:rsid w:val="00450333"/>
    <w:rsid w:val="0045037D"/>
    <w:rsid w:val="004508A5"/>
    <w:rsid w:val="00452318"/>
    <w:rsid w:val="004532D9"/>
    <w:rsid w:val="004534E3"/>
    <w:rsid w:val="0045392A"/>
    <w:rsid w:val="00453F1A"/>
    <w:rsid w:val="00454566"/>
    <w:rsid w:val="0045504E"/>
    <w:rsid w:val="00456153"/>
    <w:rsid w:val="0045684F"/>
    <w:rsid w:val="004571C6"/>
    <w:rsid w:val="00460234"/>
    <w:rsid w:val="0046076C"/>
    <w:rsid w:val="004609DE"/>
    <w:rsid w:val="0046107C"/>
    <w:rsid w:val="0046112C"/>
    <w:rsid w:val="00461B71"/>
    <w:rsid w:val="00463406"/>
    <w:rsid w:val="004648B5"/>
    <w:rsid w:val="0046566D"/>
    <w:rsid w:val="00465D81"/>
    <w:rsid w:val="00465F46"/>
    <w:rsid w:val="0046675D"/>
    <w:rsid w:val="00466975"/>
    <w:rsid w:val="00466A76"/>
    <w:rsid w:val="00466B6E"/>
    <w:rsid w:val="00470BF4"/>
    <w:rsid w:val="00470D3F"/>
    <w:rsid w:val="00470FF2"/>
    <w:rsid w:val="00471D71"/>
    <w:rsid w:val="00471F78"/>
    <w:rsid w:val="004720D1"/>
    <w:rsid w:val="00472765"/>
    <w:rsid w:val="004727C0"/>
    <w:rsid w:val="00472EFD"/>
    <w:rsid w:val="004732DB"/>
    <w:rsid w:val="00473DC6"/>
    <w:rsid w:val="00474678"/>
    <w:rsid w:val="00474B2F"/>
    <w:rsid w:val="00475346"/>
    <w:rsid w:val="00475A66"/>
    <w:rsid w:val="004760AE"/>
    <w:rsid w:val="00476183"/>
    <w:rsid w:val="004768C8"/>
    <w:rsid w:val="00477A77"/>
    <w:rsid w:val="00477BD0"/>
    <w:rsid w:val="00477D1C"/>
    <w:rsid w:val="00477E5A"/>
    <w:rsid w:val="00477F55"/>
    <w:rsid w:val="00480676"/>
    <w:rsid w:val="00480739"/>
    <w:rsid w:val="004815EA"/>
    <w:rsid w:val="00482718"/>
    <w:rsid w:val="00483357"/>
    <w:rsid w:val="0048375F"/>
    <w:rsid w:val="004843CF"/>
    <w:rsid w:val="00484878"/>
    <w:rsid w:val="00485509"/>
    <w:rsid w:val="0048576F"/>
    <w:rsid w:val="0048666A"/>
    <w:rsid w:val="00486C94"/>
    <w:rsid w:val="00487639"/>
    <w:rsid w:val="00487C86"/>
    <w:rsid w:val="004902C8"/>
    <w:rsid w:val="004909C1"/>
    <w:rsid w:val="00490CAB"/>
    <w:rsid w:val="00491007"/>
    <w:rsid w:val="004916F5"/>
    <w:rsid w:val="00491CB7"/>
    <w:rsid w:val="004924E3"/>
    <w:rsid w:val="0049268A"/>
    <w:rsid w:val="00492821"/>
    <w:rsid w:val="00492FCD"/>
    <w:rsid w:val="00493AD5"/>
    <w:rsid w:val="00493AFB"/>
    <w:rsid w:val="00493E22"/>
    <w:rsid w:val="00494509"/>
    <w:rsid w:val="00494E0F"/>
    <w:rsid w:val="004953DE"/>
    <w:rsid w:val="0049594C"/>
    <w:rsid w:val="004968BB"/>
    <w:rsid w:val="004968D8"/>
    <w:rsid w:val="00496BA2"/>
    <w:rsid w:val="004975E7"/>
    <w:rsid w:val="004978FC"/>
    <w:rsid w:val="00497E29"/>
    <w:rsid w:val="004A072F"/>
    <w:rsid w:val="004A0A19"/>
    <w:rsid w:val="004A0D7D"/>
    <w:rsid w:val="004A11ED"/>
    <w:rsid w:val="004A17C7"/>
    <w:rsid w:val="004A1982"/>
    <w:rsid w:val="004A1A56"/>
    <w:rsid w:val="004A2389"/>
    <w:rsid w:val="004A40B1"/>
    <w:rsid w:val="004A413C"/>
    <w:rsid w:val="004A51E1"/>
    <w:rsid w:val="004A5B08"/>
    <w:rsid w:val="004A6897"/>
    <w:rsid w:val="004A6F06"/>
    <w:rsid w:val="004A7753"/>
    <w:rsid w:val="004A78BF"/>
    <w:rsid w:val="004B118E"/>
    <w:rsid w:val="004B31C8"/>
    <w:rsid w:val="004B39E9"/>
    <w:rsid w:val="004B3C0C"/>
    <w:rsid w:val="004B3E2C"/>
    <w:rsid w:val="004B4C29"/>
    <w:rsid w:val="004B5338"/>
    <w:rsid w:val="004B53B7"/>
    <w:rsid w:val="004B5FC5"/>
    <w:rsid w:val="004B6654"/>
    <w:rsid w:val="004B6AA9"/>
    <w:rsid w:val="004C079C"/>
    <w:rsid w:val="004C2F58"/>
    <w:rsid w:val="004C32B4"/>
    <w:rsid w:val="004C375D"/>
    <w:rsid w:val="004C4064"/>
    <w:rsid w:val="004C40A6"/>
    <w:rsid w:val="004C41FE"/>
    <w:rsid w:val="004C4289"/>
    <w:rsid w:val="004C43B1"/>
    <w:rsid w:val="004C5A78"/>
    <w:rsid w:val="004C6050"/>
    <w:rsid w:val="004C6194"/>
    <w:rsid w:val="004C634C"/>
    <w:rsid w:val="004C68A9"/>
    <w:rsid w:val="004C7087"/>
    <w:rsid w:val="004C70E3"/>
    <w:rsid w:val="004C72E3"/>
    <w:rsid w:val="004D0096"/>
    <w:rsid w:val="004D0C12"/>
    <w:rsid w:val="004D2437"/>
    <w:rsid w:val="004D2472"/>
    <w:rsid w:val="004D2698"/>
    <w:rsid w:val="004D3327"/>
    <w:rsid w:val="004D376F"/>
    <w:rsid w:val="004D3807"/>
    <w:rsid w:val="004D3892"/>
    <w:rsid w:val="004D3C1B"/>
    <w:rsid w:val="004D5350"/>
    <w:rsid w:val="004D6141"/>
    <w:rsid w:val="004D6E69"/>
    <w:rsid w:val="004D765A"/>
    <w:rsid w:val="004D775B"/>
    <w:rsid w:val="004D7E3E"/>
    <w:rsid w:val="004E09B9"/>
    <w:rsid w:val="004E0A1D"/>
    <w:rsid w:val="004E0A53"/>
    <w:rsid w:val="004E0AF3"/>
    <w:rsid w:val="004E16A4"/>
    <w:rsid w:val="004E1D13"/>
    <w:rsid w:val="004E1D51"/>
    <w:rsid w:val="004E1E7B"/>
    <w:rsid w:val="004E2273"/>
    <w:rsid w:val="004E298A"/>
    <w:rsid w:val="004E3529"/>
    <w:rsid w:val="004E3B2E"/>
    <w:rsid w:val="004E475A"/>
    <w:rsid w:val="004E559B"/>
    <w:rsid w:val="004E5CDC"/>
    <w:rsid w:val="004E689C"/>
    <w:rsid w:val="004E6B30"/>
    <w:rsid w:val="004E71D9"/>
    <w:rsid w:val="004E779B"/>
    <w:rsid w:val="004E7A6F"/>
    <w:rsid w:val="004E7BD7"/>
    <w:rsid w:val="004E7C48"/>
    <w:rsid w:val="004F004C"/>
    <w:rsid w:val="004F0FFB"/>
    <w:rsid w:val="004F262A"/>
    <w:rsid w:val="004F2CB9"/>
    <w:rsid w:val="004F3852"/>
    <w:rsid w:val="004F39DE"/>
    <w:rsid w:val="004F4004"/>
    <w:rsid w:val="004F411D"/>
    <w:rsid w:val="004F4282"/>
    <w:rsid w:val="004F42F2"/>
    <w:rsid w:val="004F4646"/>
    <w:rsid w:val="004F4E7B"/>
    <w:rsid w:val="004F5112"/>
    <w:rsid w:val="004F70FB"/>
    <w:rsid w:val="004F7418"/>
    <w:rsid w:val="004F7A57"/>
    <w:rsid w:val="00501663"/>
    <w:rsid w:val="005016C6"/>
    <w:rsid w:val="00501794"/>
    <w:rsid w:val="00501868"/>
    <w:rsid w:val="00503331"/>
    <w:rsid w:val="00503A32"/>
    <w:rsid w:val="00503F93"/>
    <w:rsid w:val="00505811"/>
    <w:rsid w:val="005066B4"/>
    <w:rsid w:val="00507032"/>
    <w:rsid w:val="005075CF"/>
    <w:rsid w:val="00507BE8"/>
    <w:rsid w:val="0051017A"/>
    <w:rsid w:val="005105BC"/>
    <w:rsid w:val="00511020"/>
    <w:rsid w:val="00511326"/>
    <w:rsid w:val="00511BBD"/>
    <w:rsid w:val="00512100"/>
    <w:rsid w:val="00512531"/>
    <w:rsid w:val="00512751"/>
    <w:rsid w:val="0051386A"/>
    <w:rsid w:val="00515235"/>
    <w:rsid w:val="0051536F"/>
    <w:rsid w:val="005153E1"/>
    <w:rsid w:val="00515AD9"/>
    <w:rsid w:val="00515C91"/>
    <w:rsid w:val="00515FAB"/>
    <w:rsid w:val="0051651B"/>
    <w:rsid w:val="00516628"/>
    <w:rsid w:val="00516815"/>
    <w:rsid w:val="00516A4B"/>
    <w:rsid w:val="00516EB6"/>
    <w:rsid w:val="00517ECE"/>
    <w:rsid w:val="00517FC6"/>
    <w:rsid w:val="00520BC0"/>
    <w:rsid w:val="00521249"/>
    <w:rsid w:val="00521A5A"/>
    <w:rsid w:val="00521DE2"/>
    <w:rsid w:val="00522401"/>
    <w:rsid w:val="00522511"/>
    <w:rsid w:val="00523381"/>
    <w:rsid w:val="00523C25"/>
    <w:rsid w:val="0052545F"/>
    <w:rsid w:val="00525872"/>
    <w:rsid w:val="00525A79"/>
    <w:rsid w:val="00525F6D"/>
    <w:rsid w:val="00526B97"/>
    <w:rsid w:val="00526FF6"/>
    <w:rsid w:val="00527228"/>
    <w:rsid w:val="005277D0"/>
    <w:rsid w:val="00530705"/>
    <w:rsid w:val="0053084F"/>
    <w:rsid w:val="00530C77"/>
    <w:rsid w:val="00530FC4"/>
    <w:rsid w:val="00531E3A"/>
    <w:rsid w:val="0053212B"/>
    <w:rsid w:val="005321A8"/>
    <w:rsid w:val="00532AFC"/>
    <w:rsid w:val="00532E25"/>
    <w:rsid w:val="005333CF"/>
    <w:rsid w:val="00533B62"/>
    <w:rsid w:val="00533C0D"/>
    <w:rsid w:val="005343D4"/>
    <w:rsid w:val="0053474D"/>
    <w:rsid w:val="005347B8"/>
    <w:rsid w:val="00534D06"/>
    <w:rsid w:val="00535723"/>
    <w:rsid w:val="00535AFF"/>
    <w:rsid w:val="00535E2D"/>
    <w:rsid w:val="00536376"/>
    <w:rsid w:val="00536642"/>
    <w:rsid w:val="0053683B"/>
    <w:rsid w:val="005368EC"/>
    <w:rsid w:val="0053702F"/>
    <w:rsid w:val="00537691"/>
    <w:rsid w:val="00537923"/>
    <w:rsid w:val="00537984"/>
    <w:rsid w:val="005402C4"/>
    <w:rsid w:val="00540756"/>
    <w:rsid w:val="00540BED"/>
    <w:rsid w:val="00541124"/>
    <w:rsid w:val="005414DB"/>
    <w:rsid w:val="00541828"/>
    <w:rsid w:val="00541950"/>
    <w:rsid w:val="005424BF"/>
    <w:rsid w:val="005425AE"/>
    <w:rsid w:val="00542B7D"/>
    <w:rsid w:val="005430E6"/>
    <w:rsid w:val="00543907"/>
    <w:rsid w:val="00544042"/>
    <w:rsid w:val="00544271"/>
    <w:rsid w:val="00545148"/>
    <w:rsid w:val="0054541D"/>
    <w:rsid w:val="00545657"/>
    <w:rsid w:val="005464F8"/>
    <w:rsid w:val="00547FD1"/>
    <w:rsid w:val="00550198"/>
    <w:rsid w:val="005501FB"/>
    <w:rsid w:val="00550EF7"/>
    <w:rsid w:val="0055197D"/>
    <w:rsid w:val="00551A3C"/>
    <w:rsid w:val="00552DE8"/>
    <w:rsid w:val="00552E70"/>
    <w:rsid w:val="00553146"/>
    <w:rsid w:val="005541DE"/>
    <w:rsid w:val="00555494"/>
    <w:rsid w:val="00555B0E"/>
    <w:rsid w:val="00556993"/>
    <w:rsid w:val="005573F3"/>
    <w:rsid w:val="00557494"/>
    <w:rsid w:val="00557843"/>
    <w:rsid w:val="005579D9"/>
    <w:rsid w:val="00557C66"/>
    <w:rsid w:val="00557C67"/>
    <w:rsid w:val="00560747"/>
    <w:rsid w:val="00560A6E"/>
    <w:rsid w:val="00560D77"/>
    <w:rsid w:val="00560E6D"/>
    <w:rsid w:val="00563793"/>
    <w:rsid w:val="00563848"/>
    <w:rsid w:val="00563C70"/>
    <w:rsid w:val="00563D4C"/>
    <w:rsid w:val="0056430F"/>
    <w:rsid w:val="00565045"/>
    <w:rsid w:val="005651DC"/>
    <w:rsid w:val="005655B5"/>
    <w:rsid w:val="005661EE"/>
    <w:rsid w:val="00566596"/>
    <w:rsid w:val="0056732B"/>
    <w:rsid w:val="00571218"/>
    <w:rsid w:val="005716E6"/>
    <w:rsid w:val="00571C4D"/>
    <w:rsid w:val="005745D3"/>
    <w:rsid w:val="00575134"/>
    <w:rsid w:val="005758D3"/>
    <w:rsid w:val="00575D79"/>
    <w:rsid w:val="0057727E"/>
    <w:rsid w:val="005774CA"/>
    <w:rsid w:val="00581828"/>
    <w:rsid w:val="00582280"/>
    <w:rsid w:val="00582425"/>
    <w:rsid w:val="005827A1"/>
    <w:rsid w:val="00582F20"/>
    <w:rsid w:val="00583FD5"/>
    <w:rsid w:val="005852E6"/>
    <w:rsid w:val="005859D0"/>
    <w:rsid w:val="00585A15"/>
    <w:rsid w:val="00585F9D"/>
    <w:rsid w:val="00586077"/>
    <w:rsid w:val="00586356"/>
    <w:rsid w:val="005866F1"/>
    <w:rsid w:val="0058778A"/>
    <w:rsid w:val="005900D0"/>
    <w:rsid w:val="005901EC"/>
    <w:rsid w:val="00590EC0"/>
    <w:rsid w:val="00590FC8"/>
    <w:rsid w:val="00591089"/>
    <w:rsid w:val="00591CA2"/>
    <w:rsid w:val="0059253F"/>
    <w:rsid w:val="00592C46"/>
    <w:rsid w:val="00593513"/>
    <w:rsid w:val="0059385F"/>
    <w:rsid w:val="00593B78"/>
    <w:rsid w:val="0059437B"/>
    <w:rsid w:val="00596399"/>
    <w:rsid w:val="005971E1"/>
    <w:rsid w:val="00597A46"/>
    <w:rsid w:val="005A176E"/>
    <w:rsid w:val="005A1A72"/>
    <w:rsid w:val="005A1E3C"/>
    <w:rsid w:val="005A31DB"/>
    <w:rsid w:val="005A3F23"/>
    <w:rsid w:val="005A4F38"/>
    <w:rsid w:val="005A6808"/>
    <w:rsid w:val="005A6C2D"/>
    <w:rsid w:val="005A7096"/>
    <w:rsid w:val="005B061D"/>
    <w:rsid w:val="005B0A9D"/>
    <w:rsid w:val="005B0B39"/>
    <w:rsid w:val="005B0DF3"/>
    <w:rsid w:val="005B1183"/>
    <w:rsid w:val="005B1599"/>
    <w:rsid w:val="005B1CFF"/>
    <w:rsid w:val="005B25A1"/>
    <w:rsid w:val="005B2DDC"/>
    <w:rsid w:val="005B3AB2"/>
    <w:rsid w:val="005B3CAD"/>
    <w:rsid w:val="005B43FE"/>
    <w:rsid w:val="005B4617"/>
    <w:rsid w:val="005B46AA"/>
    <w:rsid w:val="005B4A44"/>
    <w:rsid w:val="005B4ABD"/>
    <w:rsid w:val="005B4F6D"/>
    <w:rsid w:val="005B4FEE"/>
    <w:rsid w:val="005B69BD"/>
    <w:rsid w:val="005B6E9B"/>
    <w:rsid w:val="005B738A"/>
    <w:rsid w:val="005B773C"/>
    <w:rsid w:val="005C0073"/>
    <w:rsid w:val="005C1FE3"/>
    <w:rsid w:val="005C2B53"/>
    <w:rsid w:val="005C33B7"/>
    <w:rsid w:val="005C35A9"/>
    <w:rsid w:val="005C3924"/>
    <w:rsid w:val="005C4980"/>
    <w:rsid w:val="005C4BE4"/>
    <w:rsid w:val="005C66CD"/>
    <w:rsid w:val="005C6D7C"/>
    <w:rsid w:val="005C72B7"/>
    <w:rsid w:val="005C75F6"/>
    <w:rsid w:val="005C78A3"/>
    <w:rsid w:val="005C7904"/>
    <w:rsid w:val="005C7A87"/>
    <w:rsid w:val="005C7BDC"/>
    <w:rsid w:val="005C7F21"/>
    <w:rsid w:val="005D01AD"/>
    <w:rsid w:val="005D0873"/>
    <w:rsid w:val="005D0A84"/>
    <w:rsid w:val="005D1992"/>
    <w:rsid w:val="005D1DB2"/>
    <w:rsid w:val="005D23CF"/>
    <w:rsid w:val="005D2D33"/>
    <w:rsid w:val="005D3408"/>
    <w:rsid w:val="005D4C51"/>
    <w:rsid w:val="005D5376"/>
    <w:rsid w:val="005D5684"/>
    <w:rsid w:val="005D5BC8"/>
    <w:rsid w:val="005D5F5D"/>
    <w:rsid w:val="005D63C7"/>
    <w:rsid w:val="005D74E1"/>
    <w:rsid w:val="005D7F17"/>
    <w:rsid w:val="005E00C8"/>
    <w:rsid w:val="005E0495"/>
    <w:rsid w:val="005E07CF"/>
    <w:rsid w:val="005E0EF8"/>
    <w:rsid w:val="005E12BC"/>
    <w:rsid w:val="005E1A83"/>
    <w:rsid w:val="005E2759"/>
    <w:rsid w:val="005E2CA4"/>
    <w:rsid w:val="005E3BAF"/>
    <w:rsid w:val="005E3C13"/>
    <w:rsid w:val="005E3E8A"/>
    <w:rsid w:val="005E44B5"/>
    <w:rsid w:val="005E45DA"/>
    <w:rsid w:val="005E46ED"/>
    <w:rsid w:val="005E583C"/>
    <w:rsid w:val="005E72AE"/>
    <w:rsid w:val="005E7BFD"/>
    <w:rsid w:val="005F046B"/>
    <w:rsid w:val="005F1193"/>
    <w:rsid w:val="005F150E"/>
    <w:rsid w:val="005F1B12"/>
    <w:rsid w:val="005F1CEA"/>
    <w:rsid w:val="005F2C37"/>
    <w:rsid w:val="005F2D59"/>
    <w:rsid w:val="005F390D"/>
    <w:rsid w:val="005F3E4E"/>
    <w:rsid w:val="005F49FF"/>
    <w:rsid w:val="005F4A23"/>
    <w:rsid w:val="005F5376"/>
    <w:rsid w:val="005F5DE9"/>
    <w:rsid w:val="005F70DE"/>
    <w:rsid w:val="005F7150"/>
    <w:rsid w:val="005F7BE9"/>
    <w:rsid w:val="005F7C79"/>
    <w:rsid w:val="005F7D8C"/>
    <w:rsid w:val="00600013"/>
    <w:rsid w:val="0060039B"/>
    <w:rsid w:val="00600A51"/>
    <w:rsid w:val="006010CB"/>
    <w:rsid w:val="0060150E"/>
    <w:rsid w:val="00601DAA"/>
    <w:rsid w:val="006023ED"/>
    <w:rsid w:val="00602553"/>
    <w:rsid w:val="00603E1D"/>
    <w:rsid w:val="0060477C"/>
    <w:rsid w:val="006052C8"/>
    <w:rsid w:val="006053E5"/>
    <w:rsid w:val="00606008"/>
    <w:rsid w:val="0060663E"/>
    <w:rsid w:val="00606B1E"/>
    <w:rsid w:val="00606D1F"/>
    <w:rsid w:val="0060719A"/>
    <w:rsid w:val="00610D20"/>
    <w:rsid w:val="00611D53"/>
    <w:rsid w:val="006138CA"/>
    <w:rsid w:val="006142B1"/>
    <w:rsid w:val="006144EC"/>
    <w:rsid w:val="0061523A"/>
    <w:rsid w:val="00617409"/>
    <w:rsid w:val="0062093A"/>
    <w:rsid w:val="00620E5C"/>
    <w:rsid w:val="00620F61"/>
    <w:rsid w:val="00621745"/>
    <w:rsid w:val="00622372"/>
    <w:rsid w:val="006228DD"/>
    <w:rsid w:val="006231B9"/>
    <w:rsid w:val="00623721"/>
    <w:rsid w:val="00623901"/>
    <w:rsid w:val="00623AD3"/>
    <w:rsid w:val="00623EB0"/>
    <w:rsid w:val="00624B9C"/>
    <w:rsid w:val="00625680"/>
    <w:rsid w:val="00626007"/>
    <w:rsid w:val="006261E0"/>
    <w:rsid w:val="006264D3"/>
    <w:rsid w:val="00626699"/>
    <w:rsid w:val="00626D72"/>
    <w:rsid w:val="00626EA1"/>
    <w:rsid w:val="00627391"/>
    <w:rsid w:val="00627492"/>
    <w:rsid w:val="0063052D"/>
    <w:rsid w:val="00630730"/>
    <w:rsid w:val="00630F14"/>
    <w:rsid w:val="0063110E"/>
    <w:rsid w:val="00631BCE"/>
    <w:rsid w:val="00631E57"/>
    <w:rsid w:val="00632065"/>
    <w:rsid w:val="0063345C"/>
    <w:rsid w:val="00635B68"/>
    <w:rsid w:val="00635CC3"/>
    <w:rsid w:val="00636E17"/>
    <w:rsid w:val="00637925"/>
    <w:rsid w:val="00640029"/>
    <w:rsid w:val="0064076E"/>
    <w:rsid w:val="00640A94"/>
    <w:rsid w:val="00641752"/>
    <w:rsid w:val="00641CA1"/>
    <w:rsid w:val="006427A4"/>
    <w:rsid w:val="00642AFE"/>
    <w:rsid w:val="00642B25"/>
    <w:rsid w:val="006438FD"/>
    <w:rsid w:val="00643C2A"/>
    <w:rsid w:val="00644313"/>
    <w:rsid w:val="00644C29"/>
    <w:rsid w:val="00644D7D"/>
    <w:rsid w:val="00645291"/>
    <w:rsid w:val="00645695"/>
    <w:rsid w:val="00645A40"/>
    <w:rsid w:val="00645D24"/>
    <w:rsid w:val="00645F39"/>
    <w:rsid w:val="00646ACA"/>
    <w:rsid w:val="0064725B"/>
    <w:rsid w:val="00650685"/>
    <w:rsid w:val="00650D34"/>
    <w:rsid w:val="00651AC3"/>
    <w:rsid w:val="006525EC"/>
    <w:rsid w:val="006526D5"/>
    <w:rsid w:val="006526FE"/>
    <w:rsid w:val="0065300F"/>
    <w:rsid w:val="00653232"/>
    <w:rsid w:val="00653AA3"/>
    <w:rsid w:val="00653C30"/>
    <w:rsid w:val="0065512B"/>
    <w:rsid w:val="00655171"/>
    <w:rsid w:val="006552ED"/>
    <w:rsid w:val="006554E2"/>
    <w:rsid w:val="00656AB8"/>
    <w:rsid w:val="00656CA8"/>
    <w:rsid w:val="0065762F"/>
    <w:rsid w:val="006604A7"/>
    <w:rsid w:val="006610FE"/>
    <w:rsid w:val="00661BD9"/>
    <w:rsid w:val="00662869"/>
    <w:rsid w:val="00662CCB"/>
    <w:rsid w:val="00662DCF"/>
    <w:rsid w:val="0066398C"/>
    <w:rsid w:val="00663EE5"/>
    <w:rsid w:val="0066481D"/>
    <w:rsid w:val="00664C5B"/>
    <w:rsid w:val="00665491"/>
    <w:rsid w:val="00665834"/>
    <w:rsid w:val="00667642"/>
    <w:rsid w:val="00667D7C"/>
    <w:rsid w:val="00670268"/>
    <w:rsid w:val="006702E9"/>
    <w:rsid w:val="00670C38"/>
    <w:rsid w:val="00670CEB"/>
    <w:rsid w:val="00672217"/>
    <w:rsid w:val="006727A6"/>
    <w:rsid w:val="00672AE0"/>
    <w:rsid w:val="006733D4"/>
    <w:rsid w:val="0067346C"/>
    <w:rsid w:val="006736D3"/>
    <w:rsid w:val="006738C9"/>
    <w:rsid w:val="00674BEB"/>
    <w:rsid w:val="006754A5"/>
    <w:rsid w:val="00675DC9"/>
    <w:rsid w:val="00675EEB"/>
    <w:rsid w:val="0067608A"/>
    <w:rsid w:val="0067696F"/>
    <w:rsid w:val="00677ABA"/>
    <w:rsid w:val="00677C09"/>
    <w:rsid w:val="006801B5"/>
    <w:rsid w:val="006804FC"/>
    <w:rsid w:val="00680B00"/>
    <w:rsid w:val="00680DFC"/>
    <w:rsid w:val="006816EE"/>
    <w:rsid w:val="00681C98"/>
    <w:rsid w:val="0068299C"/>
    <w:rsid w:val="0068415D"/>
    <w:rsid w:val="00684E3E"/>
    <w:rsid w:val="00686331"/>
    <w:rsid w:val="00686498"/>
    <w:rsid w:val="00686932"/>
    <w:rsid w:val="00686EC2"/>
    <w:rsid w:val="00687166"/>
    <w:rsid w:val="006876F7"/>
    <w:rsid w:val="00690020"/>
    <w:rsid w:val="00690CD5"/>
    <w:rsid w:val="00690F96"/>
    <w:rsid w:val="0069148C"/>
    <w:rsid w:val="00691BB9"/>
    <w:rsid w:val="00691EB8"/>
    <w:rsid w:val="00692385"/>
    <w:rsid w:val="00692D09"/>
    <w:rsid w:val="00692D9B"/>
    <w:rsid w:val="0069333E"/>
    <w:rsid w:val="00693550"/>
    <w:rsid w:val="00694447"/>
    <w:rsid w:val="0069494F"/>
    <w:rsid w:val="00695B02"/>
    <w:rsid w:val="00697D05"/>
    <w:rsid w:val="006A03B2"/>
    <w:rsid w:val="006A10AB"/>
    <w:rsid w:val="006A13E5"/>
    <w:rsid w:val="006A283A"/>
    <w:rsid w:val="006A285C"/>
    <w:rsid w:val="006A2915"/>
    <w:rsid w:val="006A2D43"/>
    <w:rsid w:val="006A3DFB"/>
    <w:rsid w:val="006A47BE"/>
    <w:rsid w:val="006A5366"/>
    <w:rsid w:val="006A5402"/>
    <w:rsid w:val="006A61E1"/>
    <w:rsid w:val="006A6A37"/>
    <w:rsid w:val="006A6C96"/>
    <w:rsid w:val="006A741D"/>
    <w:rsid w:val="006A7CAE"/>
    <w:rsid w:val="006A7FAD"/>
    <w:rsid w:val="006B2250"/>
    <w:rsid w:val="006B226F"/>
    <w:rsid w:val="006B22D6"/>
    <w:rsid w:val="006B2A08"/>
    <w:rsid w:val="006B2A28"/>
    <w:rsid w:val="006B2D0B"/>
    <w:rsid w:val="006B33AB"/>
    <w:rsid w:val="006B362F"/>
    <w:rsid w:val="006B5A75"/>
    <w:rsid w:val="006B5D84"/>
    <w:rsid w:val="006B5F2F"/>
    <w:rsid w:val="006B61EA"/>
    <w:rsid w:val="006B69C1"/>
    <w:rsid w:val="006B76ED"/>
    <w:rsid w:val="006B7B8A"/>
    <w:rsid w:val="006C0B9C"/>
    <w:rsid w:val="006C2267"/>
    <w:rsid w:val="006C2F94"/>
    <w:rsid w:val="006C2FD6"/>
    <w:rsid w:val="006C386F"/>
    <w:rsid w:val="006C3A03"/>
    <w:rsid w:val="006C3D1C"/>
    <w:rsid w:val="006C44F6"/>
    <w:rsid w:val="006C44F8"/>
    <w:rsid w:val="006C4CEC"/>
    <w:rsid w:val="006C4E35"/>
    <w:rsid w:val="006C5B27"/>
    <w:rsid w:val="006C5C9E"/>
    <w:rsid w:val="006C64F9"/>
    <w:rsid w:val="006C6B9E"/>
    <w:rsid w:val="006C70EE"/>
    <w:rsid w:val="006C75BD"/>
    <w:rsid w:val="006C76C3"/>
    <w:rsid w:val="006C7EBE"/>
    <w:rsid w:val="006D0640"/>
    <w:rsid w:val="006D070D"/>
    <w:rsid w:val="006D0E3F"/>
    <w:rsid w:val="006D109C"/>
    <w:rsid w:val="006D121E"/>
    <w:rsid w:val="006D12FC"/>
    <w:rsid w:val="006D22F4"/>
    <w:rsid w:val="006D2792"/>
    <w:rsid w:val="006D31C3"/>
    <w:rsid w:val="006D3B6F"/>
    <w:rsid w:val="006D41D2"/>
    <w:rsid w:val="006D437A"/>
    <w:rsid w:val="006D5F5E"/>
    <w:rsid w:val="006D6CE1"/>
    <w:rsid w:val="006D6CEF"/>
    <w:rsid w:val="006D7C67"/>
    <w:rsid w:val="006E06D6"/>
    <w:rsid w:val="006E0771"/>
    <w:rsid w:val="006E07A4"/>
    <w:rsid w:val="006E1C9F"/>
    <w:rsid w:val="006E27D6"/>
    <w:rsid w:val="006E30EB"/>
    <w:rsid w:val="006E3757"/>
    <w:rsid w:val="006E3795"/>
    <w:rsid w:val="006E44A5"/>
    <w:rsid w:val="006E45A0"/>
    <w:rsid w:val="006E4837"/>
    <w:rsid w:val="006E66EF"/>
    <w:rsid w:val="006E6BF7"/>
    <w:rsid w:val="006E6D7E"/>
    <w:rsid w:val="006E73D0"/>
    <w:rsid w:val="006E7CFC"/>
    <w:rsid w:val="006F0BF3"/>
    <w:rsid w:val="006F11FD"/>
    <w:rsid w:val="006F17DF"/>
    <w:rsid w:val="006F1FB0"/>
    <w:rsid w:val="006F2812"/>
    <w:rsid w:val="006F29A2"/>
    <w:rsid w:val="006F336A"/>
    <w:rsid w:val="006F33EB"/>
    <w:rsid w:val="006F34DB"/>
    <w:rsid w:val="006F3597"/>
    <w:rsid w:val="006F3FB7"/>
    <w:rsid w:val="006F4CE8"/>
    <w:rsid w:val="006F56F6"/>
    <w:rsid w:val="006F5B5F"/>
    <w:rsid w:val="006F655A"/>
    <w:rsid w:val="007003ED"/>
    <w:rsid w:val="0070067B"/>
    <w:rsid w:val="007006C4"/>
    <w:rsid w:val="00700A5B"/>
    <w:rsid w:val="00701A64"/>
    <w:rsid w:val="00701E3C"/>
    <w:rsid w:val="007040E0"/>
    <w:rsid w:val="00705FC6"/>
    <w:rsid w:val="00706314"/>
    <w:rsid w:val="00706445"/>
    <w:rsid w:val="00706914"/>
    <w:rsid w:val="00707784"/>
    <w:rsid w:val="00707D08"/>
    <w:rsid w:val="00711E2F"/>
    <w:rsid w:val="0071272B"/>
    <w:rsid w:val="00712B20"/>
    <w:rsid w:val="00712F19"/>
    <w:rsid w:val="0071324A"/>
    <w:rsid w:val="007133B9"/>
    <w:rsid w:val="00713424"/>
    <w:rsid w:val="007138E8"/>
    <w:rsid w:val="00713A76"/>
    <w:rsid w:val="00713F95"/>
    <w:rsid w:val="007141F8"/>
    <w:rsid w:val="00714476"/>
    <w:rsid w:val="007152B8"/>
    <w:rsid w:val="00716533"/>
    <w:rsid w:val="007166F4"/>
    <w:rsid w:val="00716BD5"/>
    <w:rsid w:val="00717824"/>
    <w:rsid w:val="007179FD"/>
    <w:rsid w:val="00717A66"/>
    <w:rsid w:val="00720E82"/>
    <w:rsid w:val="00720F7D"/>
    <w:rsid w:val="00721D67"/>
    <w:rsid w:val="007222AA"/>
    <w:rsid w:val="007224AA"/>
    <w:rsid w:val="007230DF"/>
    <w:rsid w:val="00723A94"/>
    <w:rsid w:val="00723CFF"/>
    <w:rsid w:val="0072443C"/>
    <w:rsid w:val="0072467B"/>
    <w:rsid w:val="00724F89"/>
    <w:rsid w:val="00725A8B"/>
    <w:rsid w:val="00725B81"/>
    <w:rsid w:val="0072638F"/>
    <w:rsid w:val="00726FE3"/>
    <w:rsid w:val="007270AE"/>
    <w:rsid w:val="00727BDC"/>
    <w:rsid w:val="00727CB9"/>
    <w:rsid w:val="00730541"/>
    <w:rsid w:val="007309E3"/>
    <w:rsid w:val="007320C3"/>
    <w:rsid w:val="00734BB8"/>
    <w:rsid w:val="00734ED4"/>
    <w:rsid w:val="007353AC"/>
    <w:rsid w:val="007363D4"/>
    <w:rsid w:val="007364A7"/>
    <w:rsid w:val="00736559"/>
    <w:rsid w:val="00736C32"/>
    <w:rsid w:val="00736D65"/>
    <w:rsid w:val="00736F72"/>
    <w:rsid w:val="00737201"/>
    <w:rsid w:val="00737A9D"/>
    <w:rsid w:val="0074001D"/>
    <w:rsid w:val="00740926"/>
    <w:rsid w:val="00740EA6"/>
    <w:rsid w:val="007415F1"/>
    <w:rsid w:val="00742747"/>
    <w:rsid w:val="00742AFC"/>
    <w:rsid w:val="00743877"/>
    <w:rsid w:val="00744251"/>
    <w:rsid w:val="00744EF9"/>
    <w:rsid w:val="0074654C"/>
    <w:rsid w:val="00747439"/>
    <w:rsid w:val="0075051A"/>
    <w:rsid w:val="00750CD9"/>
    <w:rsid w:val="00750DA0"/>
    <w:rsid w:val="007510CB"/>
    <w:rsid w:val="00751288"/>
    <w:rsid w:val="00751C76"/>
    <w:rsid w:val="00751D0F"/>
    <w:rsid w:val="00752A3D"/>
    <w:rsid w:val="00753029"/>
    <w:rsid w:val="00754360"/>
    <w:rsid w:val="00756271"/>
    <w:rsid w:val="00756399"/>
    <w:rsid w:val="00756584"/>
    <w:rsid w:val="00756C82"/>
    <w:rsid w:val="00756DCD"/>
    <w:rsid w:val="00756E86"/>
    <w:rsid w:val="0075782C"/>
    <w:rsid w:val="00757BCF"/>
    <w:rsid w:val="00757E57"/>
    <w:rsid w:val="00760119"/>
    <w:rsid w:val="00760C3C"/>
    <w:rsid w:val="00760D69"/>
    <w:rsid w:val="00761201"/>
    <w:rsid w:val="00761257"/>
    <w:rsid w:val="00761859"/>
    <w:rsid w:val="0076294B"/>
    <w:rsid w:val="00762B38"/>
    <w:rsid w:val="007633B9"/>
    <w:rsid w:val="0076392E"/>
    <w:rsid w:val="00763A55"/>
    <w:rsid w:val="00763AB1"/>
    <w:rsid w:val="0076421D"/>
    <w:rsid w:val="007647B0"/>
    <w:rsid w:val="007653D3"/>
    <w:rsid w:val="00765C3F"/>
    <w:rsid w:val="00770367"/>
    <w:rsid w:val="00770C10"/>
    <w:rsid w:val="0077168A"/>
    <w:rsid w:val="00771B64"/>
    <w:rsid w:val="00771D3C"/>
    <w:rsid w:val="00771FC5"/>
    <w:rsid w:val="00772799"/>
    <w:rsid w:val="00772887"/>
    <w:rsid w:val="00772C48"/>
    <w:rsid w:val="00772CB4"/>
    <w:rsid w:val="007735C8"/>
    <w:rsid w:val="007739D0"/>
    <w:rsid w:val="007739E2"/>
    <w:rsid w:val="00773EAD"/>
    <w:rsid w:val="00774062"/>
    <w:rsid w:val="00775A4A"/>
    <w:rsid w:val="0077663C"/>
    <w:rsid w:val="00776ED5"/>
    <w:rsid w:val="00777EAF"/>
    <w:rsid w:val="00781A7D"/>
    <w:rsid w:val="00781D1B"/>
    <w:rsid w:val="007823EF"/>
    <w:rsid w:val="007826B2"/>
    <w:rsid w:val="00782C9A"/>
    <w:rsid w:val="007834D1"/>
    <w:rsid w:val="00783550"/>
    <w:rsid w:val="007836A8"/>
    <w:rsid w:val="00783E67"/>
    <w:rsid w:val="0078428D"/>
    <w:rsid w:val="0078432A"/>
    <w:rsid w:val="00784647"/>
    <w:rsid w:val="007848C5"/>
    <w:rsid w:val="00784904"/>
    <w:rsid w:val="007857C0"/>
    <w:rsid w:val="00785EA7"/>
    <w:rsid w:val="00786024"/>
    <w:rsid w:val="00786828"/>
    <w:rsid w:val="00786AE3"/>
    <w:rsid w:val="007872EF"/>
    <w:rsid w:val="00787A8C"/>
    <w:rsid w:val="0079006F"/>
    <w:rsid w:val="00790C48"/>
    <w:rsid w:val="0079166A"/>
    <w:rsid w:val="00791FA2"/>
    <w:rsid w:val="00792C52"/>
    <w:rsid w:val="007942DE"/>
    <w:rsid w:val="00794636"/>
    <w:rsid w:val="00794656"/>
    <w:rsid w:val="0079490A"/>
    <w:rsid w:val="00794D81"/>
    <w:rsid w:val="00795181"/>
    <w:rsid w:val="007965BF"/>
    <w:rsid w:val="007967D0"/>
    <w:rsid w:val="00796F68"/>
    <w:rsid w:val="007A001D"/>
    <w:rsid w:val="007A05C0"/>
    <w:rsid w:val="007A0661"/>
    <w:rsid w:val="007A1571"/>
    <w:rsid w:val="007A1799"/>
    <w:rsid w:val="007A1909"/>
    <w:rsid w:val="007A19A7"/>
    <w:rsid w:val="007A2001"/>
    <w:rsid w:val="007A24FF"/>
    <w:rsid w:val="007A2F43"/>
    <w:rsid w:val="007A3073"/>
    <w:rsid w:val="007A3175"/>
    <w:rsid w:val="007A32B1"/>
    <w:rsid w:val="007A3646"/>
    <w:rsid w:val="007A3666"/>
    <w:rsid w:val="007A3DAB"/>
    <w:rsid w:val="007A3FD4"/>
    <w:rsid w:val="007A4CD8"/>
    <w:rsid w:val="007A5202"/>
    <w:rsid w:val="007A64A5"/>
    <w:rsid w:val="007A65BB"/>
    <w:rsid w:val="007A6723"/>
    <w:rsid w:val="007A6AC3"/>
    <w:rsid w:val="007B0E45"/>
    <w:rsid w:val="007B1C25"/>
    <w:rsid w:val="007B2C8D"/>
    <w:rsid w:val="007B2EC1"/>
    <w:rsid w:val="007B3394"/>
    <w:rsid w:val="007B4A86"/>
    <w:rsid w:val="007B57FA"/>
    <w:rsid w:val="007B59BA"/>
    <w:rsid w:val="007B5A83"/>
    <w:rsid w:val="007B5B45"/>
    <w:rsid w:val="007B5E62"/>
    <w:rsid w:val="007B7D9E"/>
    <w:rsid w:val="007B7FEA"/>
    <w:rsid w:val="007C09CF"/>
    <w:rsid w:val="007C10C3"/>
    <w:rsid w:val="007C114D"/>
    <w:rsid w:val="007C3DDA"/>
    <w:rsid w:val="007C5057"/>
    <w:rsid w:val="007C5DBD"/>
    <w:rsid w:val="007C67DE"/>
    <w:rsid w:val="007C72D9"/>
    <w:rsid w:val="007C776A"/>
    <w:rsid w:val="007C7A3E"/>
    <w:rsid w:val="007C7BF3"/>
    <w:rsid w:val="007C7E55"/>
    <w:rsid w:val="007D156D"/>
    <w:rsid w:val="007D26AB"/>
    <w:rsid w:val="007D3762"/>
    <w:rsid w:val="007D3D8C"/>
    <w:rsid w:val="007D4A03"/>
    <w:rsid w:val="007D4CEF"/>
    <w:rsid w:val="007D5866"/>
    <w:rsid w:val="007D5975"/>
    <w:rsid w:val="007D59BA"/>
    <w:rsid w:val="007D5E3B"/>
    <w:rsid w:val="007D5F5F"/>
    <w:rsid w:val="007D78AD"/>
    <w:rsid w:val="007D7997"/>
    <w:rsid w:val="007D7C15"/>
    <w:rsid w:val="007E04F3"/>
    <w:rsid w:val="007E0D29"/>
    <w:rsid w:val="007E1006"/>
    <w:rsid w:val="007E130E"/>
    <w:rsid w:val="007E1FAB"/>
    <w:rsid w:val="007E22E5"/>
    <w:rsid w:val="007E2A8C"/>
    <w:rsid w:val="007E35F8"/>
    <w:rsid w:val="007E468A"/>
    <w:rsid w:val="007E4C57"/>
    <w:rsid w:val="007E5D5C"/>
    <w:rsid w:val="007E5DA4"/>
    <w:rsid w:val="007E5F80"/>
    <w:rsid w:val="007E6071"/>
    <w:rsid w:val="007E6E85"/>
    <w:rsid w:val="007E7068"/>
    <w:rsid w:val="007E7ABC"/>
    <w:rsid w:val="007F02AD"/>
    <w:rsid w:val="007F03D6"/>
    <w:rsid w:val="007F0DD7"/>
    <w:rsid w:val="007F1FD5"/>
    <w:rsid w:val="007F2BFB"/>
    <w:rsid w:val="007F2D87"/>
    <w:rsid w:val="007F33D3"/>
    <w:rsid w:val="007F398A"/>
    <w:rsid w:val="007F6749"/>
    <w:rsid w:val="007F70F4"/>
    <w:rsid w:val="007F72D5"/>
    <w:rsid w:val="007F7344"/>
    <w:rsid w:val="007F7D9D"/>
    <w:rsid w:val="008021F0"/>
    <w:rsid w:val="0080248B"/>
    <w:rsid w:val="00802493"/>
    <w:rsid w:val="008024BD"/>
    <w:rsid w:val="00802D4E"/>
    <w:rsid w:val="00803CAF"/>
    <w:rsid w:val="00803EBA"/>
    <w:rsid w:val="00804448"/>
    <w:rsid w:val="0080454D"/>
    <w:rsid w:val="00804E58"/>
    <w:rsid w:val="008054B2"/>
    <w:rsid w:val="00805548"/>
    <w:rsid w:val="0080571B"/>
    <w:rsid w:val="00805C82"/>
    <w:rsid w:val="00805CA9"/>
    <w:rsid w:val="0080620B"/>
    <w:rsid w:val="008063AB"/>
    <w:rsid w:val="008064C2"/>
    <w:rsid w:val="00806622"/>
    <w:rsid w:val="008067D8"/>
    <w:rsid w:val="00806979"/>
    <w:rsid w:val="00807314"/>
    <w:rsid w:val="008073F7"/>
    <w:rsid w:val="00807FA3"/>
    <w:rsid w:val="00810D0D"/>
    <w:rsid w:val="008110F3"/>
    <w:rsid w:val="0081157A"/>
    <w:rsid w:val="008117F3"/>
    <w:rsid w:val="00811B92"/>
    <w:rsid w:val="00811D4E"/>
    <w:rsid w:val="00812089"/>
    <w:rsid w:val="00812640"/>
    <w:rsid w:val="00812986"/>
    <w:rsid w:val="0081396D"/>
    <w:rsid w:val="00814134"/>
    <w:rsid w:val="0081429F"/>
    <w:rsid w:val="00815023"/>
    <w:rsid w:val="00815030"/>
    <w:rsid w:val="00815825"/>
    <w:rsid w:val="00815C2D"/>
    <w:rsid w:val="00815EB4"/>
    <w:rsid w:val="008162B7"/>
    <w:rsid w:val="00816794"/>
    <w:rsid w:val="00817B1F"/>
    <w:rsid w:val="0082039D"/>
    <w:rsid w:val="0082090A"/>
    <w:rsid w:val="008209A5"/>
    <w:rsid w:val="0082110C"/>
    <w:rsid w:val="00822919"/>
    <w:rsid w:val="00823894"/>
    <w:rsid w:val="00823B08"/>
    <w:rsid w:val="00824097"/>
    <w:rsid w:val="00824268"/>
    <w:rsid w:val="008247DE"/>
    <w:rsid w:val="00824B89"/>
    <w:rsid w:val="00825AF4"/>
    <w:rsid w:val="00826049"/>
    <w:rsid w:val="0082783D"/>
    <w:rsid w:val="00827AD0"/>
    <w:rsid w:val="00827EF9"/>
    <w:rsid w:val="00830285"/>
    <w:rsid w:val="00830C5C"/>
    <w:rsid w:val="008323F9"/>
    <w:rsid w:val="00832B4D"/>
    <w:rsid w:val="00832CCF"/>
    <w:rsid w:val="008332AC"/>
    <w:rsid w:val="00834031"/>
    <w:rsid w:val="0083485F"/>
    <w:rsid w:val="008354E1"/>
    <w:rsid w:val="0083625E"/>
    <w:rsid w:val="008369AB"/>
    <w:rsid w:val="00836C0A"/>
    <w:rsid w:val="00836C58"/>
    <w:rsid w:val="00836D2D"/>
    <w:rsid w:val="00836F0A"/>
    <w:rsid w:val="00837A17"/>
    <w:rsid w:val="00837B97"/>
    <w:rsid w:val="00837D42"/>
    <w:rsid w:val="0084039D"/>
    <w:rsid w:val="00840A0C"/>
    <w:rsid w:val="008420BF"/>
    <w:rsid w:val="00842871"/>
    <w:rsid w:val="00842F5F"/>
    <w:rsid w:val="0084331B"/>
    <w:rsid w:val="008439CC"/>
    <w:rsid w:val="00844546"/>
    <w:rsid w:val="00844563"/>
    <w:rsid w:val="00844B7A"/>
    <w:rsid w:val="00844C30"/>
    <w:rsid w:val="00845007"/>
    <w:rsid w:val="0084523C"/>
    <w:rsid w:val="008455C3"/>
    <w:rsid w:val="008465C8"/>
    <w:rsid w:val="00847AD3"/>
    <w:rsid w:val="0085029F"/>
    <w:rsid w:val="008505B5"/>
    <w:rsid w:val="008505DF"/>
    <w:rsid w:val="00851F85"/>
    <w:rsid w:val="00851FF9"/>
    <w:rsid w:val="00852194"/>
    <w:rsid w:val="00852DC1"/>
    <w:rsid w:val="00853129"/>
    <w:rsid w:val="00853BE2"/>
    <w:rsid w:val="00854163"/>
    <w:rsid w:val="008546DD"/>
    <w:rsid w:val="0085665D"/>
    <w:rsid w:val="0085687F"/>
    <w:rsid w:val="00857851"/>
    <w:rsid w:val="00857987"/>
    <w:rsid w:val="00857B98"/>
    <w:rsid w:val="008603BA"/>
    <w:rsid w:val="008604B8"/>
    <w:rsid w:val="0086059D"/>
    <w:rsid w:val="008605D0"/>
    <w:rsid w:val="00860E98"/>
    <w:rsid w:val="008618EC"/>
    <w:rsid w:val="00861EE3"/>
    <w:rsid w:val="0086269A"/>
    <w:rsid w:val="00863891"/>
    <w:rsid w:val="00863D55"/>
    <w:rsid w:val="00864039"/>
    <w:rsid w:val="00865110"/>
    <w:rsid w:val="008656ED"/>
    <w:rsid w:val="00865B42"/>
    <w:rsid w:val="00865EF2"/>
    <w:rsid w:val="0086627C"/>
    <w:rsid w:val="0086662B"/>
    <w:rsid w:val="00866A7D"/>
    <w:rsid w:val="008677AD"/>
    <w:rsid w:val="00872A10"/>
    <w:rsid w:val="00872E17"/>
    <w:rsid w:val="008736D5"/>
    <w:rsid w:val="00873B3E"/>
    <w:rsid w:val="00874326"/>
    <w:rsid w:val="00874752"/>
    <w:rsid w:val="00874E62"/>
    <w:rsid w:val="0087561E"/>
    <w:rsid w:val="00876517"/>
    <w:rsid w:val="00877471"/>
    <w:rsid w:val="0088061B"/>
    <w:rsid w:val="00880673"/>
    <w:rsid w:val="0088071C"/>
    <w:rsid w:val="008808E4"/>
    <w:rsid w:val="00881229"/>
    <w:rsid w:val="0088169E"/>
    <w:rsid w:val="00881AA4"/>
    <w:rsid w:val="00881BBD"/>
    <w:rsid w:val="00881C37"/>
    <w:rsid w:val="00881FF0"/>
    <w:rsid w:val="0088268E"/>
    <w:rsid w:val="00882C6C"/>
    <w:rsid w:val="008837D8"/>
    <w:rsid w:val="008847F8"/>
    <w:rsid w:val="00884FBF"/>
    <w:rsid w:val="00885068"/>
    <w:rsid w:val="00885A08"/>
    <w:rsid w:val="00885EF2"/>
    <w:rsid w:val="00886733"/>
    <w:rsid w:val="00886CCD"/>
    <w:rsid w:val="00886E20"/>
    <w:rsid w:val="00890389"/>
    <w:rsid w:val="008906F4"/>
    <w:rsid w:val="00890782"/>
    <w:rsid w:val="00890EE1"/>
    <w:rsid w:val="008911A0"/>
    <w:rsid w:val="008926A8"/>
    <w:rsid w:val="00892AE0"/>
    <w:rsid w:val="00892CBA"/>
    <w:rsid w:val="00893983"/>
    <w:rsid w:val="00893C76"/>
    <w:rsid w:val="00894A74"/>
    <w:rsid w:val="00894F20"/>
    <w:rsid w:val="00895B7B"/>
    <w:rsid w:val="0089614F"/>
    <w:rsid w:val="00896203"/>
    <w:rsid w:val="00896C66"/>
    <w:rsid w:val="00896E2D"/>
    <w:rsid w:val="008971B6"/>
    <w:rsid w:val="0089723C"/>
    <w:rsid w:val="008972D5"/>
    <w:rsid w:val="008975A5"/>
    <w:rsid w:val="00897887"/>
    <w:rsid w:val="00897F20"/>
    <w:rsid w:val="008A011B"/>
    <w:rsid w:val="008A0990"/>
    <w:rsid w:val="008A17C6"/>
    <w:rsid w:val="008A19AB"/>
    <w:rsid w:val="008A2AC1"/>
    <w:rsid w:val="008A2B38"/>
    <w:rsid w:val="008A3CC8"/>
    <w:rsid w:val="008A411F"/>
    <w:rsid w:val="008A5424"/>
    <w:rsid w:val="008A6015"/>
    <w:rsid w:val="008A684D"/>
    <w:rsid w:val="008A759D"/>
    <w:rsid w:val="008A7996"/>
    <w:rsid w:val="008A7B19"/>
    <w:rsid w:val="008B0818"/>
    <w:rsid w:val="008B1E35"/>
    <w:rsid w:val="008B3004"/>
    <w:rsid w:val="008B322D"/>
    <w:rsid w:val="008B3714"/>
    <w:rsid w:val="008B454A"/>
    <w:rsid w:val="008B51B8"/>
    <w:rsid w:val="008B576A"/>
    <w:rsid w:val="008C06B0"/>
    <w:rsid w:val="008C10B2"/>
    <w:rsid w:val="008C1787"/>
    <w:rsid w:val="008C1FC5"/>
    <w:rsid w:val="008C260A"/>
    <w:rsid w:val="008C2B33"/>
    <w:rsid w:val="008C2E8C"/>
    <w:rsid w:val="008C2F65"/>
    <w:rsid w:val="008C3950"/>
    <w:rsid w:val="008C4440"/>
    <w:rsid w:val="008C4B94"/>
    <w:rsid w:val="008C4BE2"/>
    <w:rsid w:val="008C7094"/>
    <w:rsid w:val="008D0746"/>
    <w:rsid w:val="008D0EFE"/>
    <w:rsid w:val="008D1A5F"/>
    <w:rsid w:val="008D1ECB"/>
    <w:rsid w:val="008D2B8C"/>
    <w:rsid w:val="008D333D"/>
    <w:rsid w:val="008D34B6"/>
    <w:rsid w:val="008D359D"/>
    <w:rsid w:val="008D373D"/>
    <w:rsid w:val="008D3C5F"/>
    <w:rsid w:val="008D3EE0"/>
    <w:rsid w:val="008D4C82"/>
    <w:rsid w:val="008D539F"/>
    <w:rsid w:val="008D5CC6"/>
    <w:rsid w:val="008D5E24"/>
    <w:rsid w:val="008D65D9"/>
    <w:rsid w:val="008D68BF"/>
    <w:rsid w:val="008D7161"/>
    <w:rsid w:val="008E0701"/>
    <w:rsid w:val="008E0E6A"/>
    <w:rsid w:val="008E1E9C"/>
    <w:rsid w:val="008E2DFA"/>
    <w:rsid w:val="008E3609"/>
    <w:rsid w:val="008E39F4"/>
    <w:rsid w:val="008E3E02"/>
    <w:rsid w:val="008E5AC1"/>
    <w:rsid w:val="008E6754"/>
    <w:rsid w:val="008E6FF6"/>
    <w:rsid w:val="008F0162"/>
    <w:rsid w:val="008F051D"/>
    <w:rsid w:val="008F0EB0"/>
    <w:rsid w:val="008F1A30"/>
    <w:rsid w:val="008F26C7"/>
    <w:rsid w:val="008F2E48"/>
    <w:rsid w:val="008F375B"/>
    <w:rsid w:val="008F38A2"/>
    <w:rsid w:val="008F3A3E"/>
    <w:rsid w:val="008F3B03"/>
    <w:rsid w:val="008F586A"/>
    <w:rsid w:val="008F7013"/>
    <w:rsid w:val="008F71D4"/>
    <w:rsid w:val="008F7482"/>
    <w:rsid w:val="008F74DB"/>
    <w:rsid w:val="008F77CD"/>
    <w:rsid w:val="008F7892"/>
    <w:rsid w:val="009003BE"/>
    <w:rsid w:val="0090118E"/>
    <w:rsid w:val="00901405"/>
    <w:rsid w:val="0090141E"/>
    <w:rsid w:val="009014D0"/>
    <w:rsid w:val="00901DC5"/>
    <w:rsid w:val="009033C8"/>
    <w:rsid w:val="009036BC"/>
    <w:rsid w:val="00903787"/>
    <w:rsid w:val="0090391C"/>
    <w:rsid w:val="0090532F"/>
    <w:rsid w:val="00906682"/>
    <w:rsid w:val="00907275"/>
    <w:rsid w:val="0091027C"/>
    <w:rsid w:val="00911C99"/>
    <w:rsid w:val="00912129"/>
    <w:rsid w:val="009125D1"/>
    <w:rsid w:val="00913A8F"/>
    <w:rsid w:val="00914196"/>
    <w:rsid w:val="00914248"/>
    <w:rsid w:val="00914470"/>
    <w:rsid w:val="0091457D"/>
    <w:rsid w:val="00914FB3"/>
    <w:rsid w:val="00915C8F"/>
    <w:rsid w:val="009167A0"/>
    <w:rsid w:val="009168B6"/>
    <w:rsid w:val="00917C9A"/>
    <w:rsid w:val="00917EA7"/>
    <w:rsid w:val="00920435"/>
    <w:rsid w:val="0092044D"/>
    <w:rsid w:val="0092065B"/>
    <w:rsid w:val="009208D0"/>
    <w:rsid w:val="00920A3F"/>
    <w:rsid w:val="00921640"/>
    <w:rsid w:val="009216C7"/>
    <w:rsid w:val="009220A5"/>
    <w:rsid w:val="0092270D"/>
    <w:rsid w:val="00922DC0"/>
    <w:rsid w:val="00922F61"/>
    <w:rsid w:val="009245A4"/>
    <w:rsid w:val="00924AC1"/>
    <w:rsid w:val="00925465"/>
    <w:rsid w:val="0092633B"/>
    <w:rsid w:val="009273EA"/>
    <w:rsid w:val="009276AA"/>
    <w:rsid w:val="00927AB6"/>
    <w:rsid w:val="00927CAF"/>
    <w:rsid w:val="00930128"/>
    <w:rsid w:val="0093106C"/>
    <w:rsid w:val="00931E01"/>
    <w:rsid w:val="00932CAC"/>
    <w:rsid w:val="00932DA6"/>
    <w:rsid w:val="009340EE"/>
    <w:rsid w:val="009361DA"/>
    <w:rsid w:val="009364C8"/>
    <w:rsid w:val="00936B01"/>
    <w:rsid w:val="00936C2E"/>
    <w:rsid w:val="00936D01"/>
    <w:rsid w:val="00936DF1"/>
    <w:rsid w:val="00940867"/>
    <w:rsid w:val="00940C8C"/>
    <w:rsid w:val="00941835"/>
    <w:rsid w:val="009420FD"/>
    <w:rsid w:val="00942C41"/>
    <w:rsid w:val="009435D7"/>
    <w:rsid w:val="00943744"/>
    <w:rsid w:val="00943F55"/>
    <w:rsid w:val="009447FD"/>
    <w:rsid w:val="00944A26"/>
    <w:rsid w:val="00945336"/>
    <w:rsid w:val="00945E9D"/>
    <w:rsid w:val="00946050"/>
    <w:rsid w:val="00946127"/>
    <w:rsid w:val="00946E3D"/>
    <w:rsid w:val="0094708D"/>
    <w:rsid w:val="009474D8"/>
    <w:rsid w:val="00947D8C"/>
    <w:rsid w:val="00947E0A"/>
    <w:rsid w:val="0095056F"/>
    <w:rsid w:val="00950841"/>
    <w:rsid w:val="009508BD"/>
    <w:rsid w:val="009512D1"/>
    <w:rsid w:val="009515BF"/>
    <w:rsid w:val="009517CF"/>
    <w:rsid w:val="00951C3E"/>
    <w:rsid w:val="00951DCD"/>
    <w:rsid w:val="00952FCF"/>
    <w:rsid w:val="009532F3"/>
    <w:rsid w:val="0095363D"/>
    <w:rsid w:val="00953A89"/>
    <w:rsid w:val="00953B14"/>
    <w:rsid w:val="00953BC1"/>
    <w:rsid w:val="00953C59"/>
    <w:rsid w:val="00953E02"/>
    <w:rsid w:val="0095453C"/>
    <w:rsid w:val="009548DF"/>
    <w:rsid w:val="00954B52"/>
    <w:rsid w:val="00954DD1"/>
    <w:rsid w:val="0095644A"/>
    <w:rsid w:val="00956C58"/>
    <w:rsid w:val="009574EE"/>
    <w:rsid w:val="009575B2"/>
    <w:rsid w:val="00960BC9"/>
    <w:rsid w:val="00961ABB"/>
    <w:rsid w:val="00962327"/>
    <w:rsid w:val="009629C5"/>
    <w:rsid w:val="00962FAC"/>
    <w:rsid w:val="00962FB4"/>
    <w:rsid w:val="00963BC6"/>
    <w:rsid w:val="00964102"/>
    <w:rsid w:val="0096456B"/>
    <w:rsid w:val="00964A19"/>
    <w:rsid w:val="0096547A"/>
    <w:rsid w:val="00965720"/>
    <w:rsid w:val="00965E88"/>
    <w:rsid w:val="009662C7"/>
    <w:rsid w:val="00966662"/>
    <w:rsid w:val="00966950"/>
    <w:rsid w:val="0096727B"/>
    <w:rsid w:val="00967714"/>
    <w:rsid w:val="00967D2D"/>
    <w:rsid w:val="0097057E"/>
    <w:rsid w:val="00970A41"/>
    <w:rsid w:val="00971353"/>
    <w:rsid w:val="009714C7"/>
    <w:rsid w:val="00972750"/>
    <w:rsid w:val="00972857"/>
    <w:rsid w:val="00973F44"/>
    <w:rsid w:val="009741AD"/>
    <w:rsid w:val="00974D19"/>
    <w:rsid w:val="00975183"/>
    <w:rsid w:val="00975B8B"/>
    <w:rsid w:val="00975E9E"/>
    <w:rsid w:val="009762B2"/>
    <w:rsid w:val="009763D4"/>
    <w:rsid w:val="00976567"/>
    <w:rsid w:val="00976EAC"/>
    <w:rsid w:val="0097750C"/>
    <w:rsid w:val="0097774D"/>
    <w:rsid w:val="00977B07"/>
    <w:rsid w:val="0098002C"/>
    <w:rsid w:val="0098026D"/>
    <w:rsid w:val="0098101B"/>
    <w:rsid w:val="00981151"/>
    <w:rsid w:val="009812FA"/>
    <w:rsid w:val="009817C2"/>
    <w:rsid w:val="00981D7C"/>
    <w:rsid w:val="009828F0"/>
    <w:rsid w:val="0098290C"/>
    <w:rsid w:val="00983C16"/>
    <w:rsid w:val="00983D93"/>
    <w:rsid w:val="00984F9C"/>
    <w:rsid w:val="00985140"/>
    <w:rsid w:val="00985447"/>
    <w:rsid w:val="0098620D"/>
    <w:rsid w:val="00986231"/>
    <w:rsid w:val="00986CB7"/>
    <w:rsid w:val="00986F54"/>
    <w:rsid w:val="009871E4"/>
    <w:rsid w:val="00987334"/>
    <w:rsid w:val="009873F9"/>
    <w:rsid w:val="009877DF"/>
    <w:rsid w:val="0098797D"/>
    <w:rsid w:val="00987C36"/>
    <w:rsid w:val="00987CEA"/>
    <w:rsid w:val="00991015"/>
    <w:rsid w:val="009910B3"/>
    <w:rsid w:val="009917CD"/>
    <w:rsid w:val="00991A82"/>
    <w:rsid w:val="00992652"/>
    <w:rsid w:val="009928C7"/>
    <w:rsid w:val="00992D6E"/>
    <w:rsid w:val="00993143"/>
    <w:rsid w:val="00993725"/>
    <w:rsid w:val="009938E0"/>
    <w:rsid w:val="00993CFE"/>
    <w:rsid w:val="00994BBD"/>
    <w:rsid w:val="009951F8"/>
    <w:rsid w:val="00996238"/>
    <w:rsid w:val="00996419"/>
    <w:rsid w:val="00996445"/>
    <w:rsid w:val="00996A9B"/>
    <w:rsid w:val="00997436"/>
    <w:rsid w:val="00997BAA"/>
    <w:rsid w:val="009A0141"/>
    <w:rsid w:val="009A058C"/>
    <w:rsid w:val="009A063F"/>
    <w:rsid w:val="009A0DB2"/>
    <w:rsid w:val="009A11B8"/>
    <w:rsid w:val="009A158C"/>
    <w:rsid w:val="009A1C0A"/>
    <w:rsid w:val="009A1F18"/>
    <w:rsid w:val="009A34E4"/>
    <w:rsid w:val="009A459C"/>
    <w:rsid w:val="009A5A12"/>
    <w:rsid w:val="009A5FFA"/>
    <w:rsid w:val="009A6B29"/>
    <w:rsid w:val="009A6DBE"/>
    <w:rsid w:val="009A7417"/>
    <w:rsid w:val="009A7510"/>
    <w:rsid w:val="009A75B0"/>
    <w:rsid w:val="009B0284"/>
    <w:rsid w:val="009B0CA8"/>
    <w:rsid w:val="009B1125"/>
    <w:rsid w:val="009B1A91"/>
    <w:rsid w:val="009B2904"/>
    <w:rsid w:val="009B347D"/>
    <w:rsid w:val="009B41FC"/>
    <w:rsid w:val="009B4B0E"/>
    <w:rsid w:val="009B4CBF"/>
    <w:rsid w:val="009B4DBF"/>
    <w:rsid w:val="009B583E"/>
    <w:rsid w:val="009B5FBB"/>
    <w:rsid w:val="009B6045"/>
    <w:rsid w:val="009B6588"/>
    <w:rsid w:val="009B75BF"/>
    <w:rsid w:val="009B7758"/>
    <w:rsid w:val="009B7923"/>
    <w:rsid w:val="009C05D1"/>
    <w:rsid w:val="009C0C03"/>
    <w:rsid w:val="009C1407"/>
    <w:rsid w:val="009C15A2"/>
    <w:rsid w:val="009C15BF"/>
    <w:rsid w:val="009C1CC5"/>
    <w:rsid w:val="009C2175"/>
    <w:rsid w:val="009C23AB"/>
    <w:rsid w:val="009C2C60"/>
    <w:rsid w:val="009C3344"/>
    <w:rsid w:val="009C34F7"/>
    <w:rsid w:val="009C3552"/>
    <w:rsid w:val="009C3D30"/>
    <w:rsid w:val="009C3E68"/>
    <w:rsid w:val="009C4900"/>
    <w:rsid w:val="009C4B5D"/>
    <w:rsid w:val="009C4D01"/>
    <w:rsid w:val="009C7550"/>
    <w:rsid w:val="009C7696"/>
    <w:rsid w:val="009C7E3C"/>
    <w:rsid w:val="009D0469"/>
    <w:rsid w:val="009D0C0E"/>
    <w:rsid w:val="009D0E11"/>
    <w:rsid w:val="009D0E6D"/>
    <w:rsid w:val="009D16E5"/>
    <w:rsid w:val="009D17D0"/>
    <w:rsid w:val="009D2F8A"/>
    <w:rsid w:val="009D3F2D"/>
    <w:rsid w:val="009D42F9"/>
    <w:rsid w:val="009D449A"/>
    <w:rsid w:val="009D58DD"/>
    <w:rsid w:val="009D59A9"/>
    <w:rsid w:val="009D632D"/>
    <w:rsid w:val="009D6509"/>
    <w:rsid w:val="009D6D6D"/>
    <w:rsid w:val="009D71C3"/>
    <w:rsid w:val="009D78A8"/>
    <w:rsid w:val="009D7D24"/>
    <w:rsid w:val="009D7F2E"/>
    <w:rsid w:val="009E05F6"/>
    <w:rsid w:val="009E1D48"/>
    <w:rsid w:val="009E1EF6"/>
    <w:rsid w:val="009E21FF"/>
    <w:rsid w:val="009E28DF"/>
    <w:rsid w:val="009E2B28"/>
    <w:rsid w:val="009E2E0C"/>
    <w:rsid w:val="009E2F3A"/>
    <w:rsid w:val="009E32E9"/>
    <w:rsid w:val="009E3423"/>
    <w:rsid w:val="009E3CD8"/>
    <w:rsid w:val="009E5C87"/>
    <w:rsid w:val="009E5E2D"/>
    <w:rsid w:val="009E5F89"/>
    <w:rsid w:val="009E60D2"/>
    <w:rsid w:val="009E674B"/>
    <w:rsid w:val="009E680D"/>
    <w:rsid w:val="009E6AD4"/>
    <w:rsid w:val="009E7B25"/>
    <w:rsid w:val="009F026D"/>
    <w:rsid w:val="009F1076"/>
    <w:rsid w:val="009F133C"/>
    <w:rsid w:val="009F1445"/>
    <w:rsid w:val="009F18BE"/>
    <w:rsid w:val="009F1A08"/>
    <w:rsid w:val="009F21B7"/>
    <w:rsid w:val="009F264D"/>
    <w:rsid w:val="009F2902"/>
    <w:rsid w:val="009F2A82"/>
    <w:rsid w:val="009F2CE5"/>
    <w:rsid w:val="009F37AC"/>
    <w:rsid w:val="009F3FF5"/>
    <w:rsid w:val="009F46BC"/>
    <w:rsid w:val="009F495C"/>
    <w:rsid w:val="009F49E5"/>
    <w:rsid w:val="009F4CBC"/>
    <w:rsid w:val="009F4DD3"/>
    <w:rsid w:val="009F5D36"/>
    <w:rsid w:val="009F6007"/>
    <w:rsid w:val="009F61F3"/>
    <w:rsid w:val="009F6537"/>
    <w:rsid w:val="009F78AA"/>
    <w:rsid w:val="00A0048B"/>
    <w:rsid w:val="00A005EA"/>
    <w:rsid w:val="00A00C2C"/>
    <w:rsid w:val="00A00D1F"/>
    <w:rsid w:val="00A0180B"/>
    <w:rsid w:val="00A01C85"/>
    <w:rsid w:val="00A01E14"/>
    <w:rsid w:val="00A027D0"/>
    <w:rsid w:val="00A02A1A"/>
    <w:rsid w:val="00A02F26"/>
    <w:rsid w:val="00A03733"/>
    <w:rsid w:val="00A04A26"/>
    <w:rsid w:val="00A04A58"/>
    <w:rsid w:val="00A057F7"/>
    <w:rsid w:val="00A06AB9"/>
    <w:rsid w:val="00A06C95"/>
    <w:rsid w:val="00A07F5A"/>
    <w:rsid w:val="00A102E6"/>
    <w:rsid w:val="00A12095"/>
    <w:rsid w:val="00A121FE"/>
    <w:rsid w:val="00A12A3C"/>
    <w:rsid w:val="00A13232"/>
    <w:rsid w:val="00A13C7F"/>
    <w:rsid w:val="00A13EA3"/>
    <w:rsid w:val="00A14045"/>
    <w:rsid w:val="00A14134"/>
    <w:rsid w:val="00A1457E"/>
    <w:rsid w:val="00A14885"/>
    <w:rsid w:val="00A154D9"/>
    <w:rsid w:val="00A1596C"/>
    <w:rsid w:val="00A16151"/>
    <w:rsid w:val="00A1793C"/>
    <w:rsid w:val="00A17BCD"/>
    <w:rsid w:val="00A2070A"/>
    <w:rsid w:val="00A20772"/>
    <w:rsid w:val="00A214EA"/>
    <w:rsid w:val="00A22185"/>
    <w:rsid w:val="00A222D4"/>
    <w:rsid w:val="00A2277E"/>
    <w:rsid w:val="00A2307D"/>
    <w:rsid w:val="00A23518"/>
    <w:rsid w:val="00A23803"/>
    <w:rsid w:val="00A23B0A"/>
    <w:rsid w:val="00A23B59"/>
    <w:rsid w:val="00A23E94"/>
    <w:rsid w:val="00A24796"/>
    <w:rsid w:val="00A253CC"/>
    <w:rsid w:val="00A26892"/>
    <w:rsid w:val="00A26CEB"/>
    <w:rsid w:val="00A27A43"/>
    <w:rsid w:val="00A27B6B"/>
    <w:rsid w:val="00A3041F"/>
    <w:rsid w:val="00A3042C"/>
    <w:rsid w:val="00A3091D"/>
    <w:rsid w:val="00A30B0F"/>
    <w:rsid w:val="00A31657"/>
    <w:rsid w:val="00A31B8E"/>
    <w:rsid w:val="00A32219"/>
    <w:rsid w:val="00A326C5"/>
    <w:rsid w:val="00A33495"/>
    <w:rsid w:val="00A335C1"/>
    <w:rsid w:val="00A33657"/>
    <w:rsid w:val="00A34387"/>
    <w:rsid w:val="00A35B54"/>
    <w:rsid w:val="00A35BFB"/>
    <w:rsid w:val="00A36B4C"/>
    <w:rsid w:val="00A36B9D"/>
    <w:rsid w:val="00A36D1E"/>
    <w:rsid w:val="00A36F27"/>
    <w:rsid w:val="00A40B87"/>
    <w:rsid w:val="00A40F0F"/>
    <w:rsid w:val="00A4117B"/>
    <w:rsid w:val="00A41185"/>
    <w:rsid w:val="00A41CD8"/>
    <w:rsid w:val="00A43FA8"/>
    <w:rsid w:val="00A44380"/>
    <w:rsid w:val="00A443BE"/>
    <w:rsid w:val="00A4601E"/>
    <w:rsid w:val="00A479A7"/>
    <w:rsid w:val="00A51103"/>
    <w:rsid w:val="00A51D1E"/>
    <w:rsid w:val="00A5211E"/>
    <w:rsid w:val="00A525DC"/>
    <w:rsid w:val="00A5400E"/>
    <w:rsid w:val="00A542E0"/>
    <w:rsid w:val="00A5470B"/>
    <w:rsid w:val="00A54994"/>
    <w:rsid w:val="00A5544D"/>
    <w:rsid w:val="00A5572D"/>
    <w:rsid w:val="00A55E73"/>
    <w:rsid w:val="00A5609C"/>
    <w:rsid w:val="00A564D9"/>
    <w:rsid w:val="00A56F7F"/>
    <w:rsid w:val="00A60B1C"/>
    <w:rsid w:val="00A60D53"/>
    <w:rsid w:val="00A61A91"/>
    <w:rsid w:val="00A61B0C"/>
    <w:rsid w:val="00A623F5"/>
    <w:rsid w:val="00A639BA"/>
    <w:rsid w:val="00A648F5"/>
    <w:rsid w:val="00A66E53"/>
    <w:rsid w:val="00A66E63"/>
    <w:rsid w:val="00A66FEB"/>
    <w:rsid w:val="00A672EF"/>
    <w:rsid w:val="00A70B3A"/>
    <w:rsid w:val="00A71015"/>
    <w:rsid w:val="00A7143F"/>
    <w:rsid w:val="00A71D8C"/>
    <w:rsid w:val="00A71EA8"/>
    <w:rsid w:val="00A7315F"/>
    <w:rsid w:val="00A734C7"/>
    <w:rsid w:val="00A737B7"/>
    <w:rsid w:val="00A73E48"/>
    <w:rsid w:val="00A74E22"/>
    <w:rsid w:val="00A7684B"/>
    <w:rsid w:val="00A7692F"/>
    <w:rsid w:val="00A76944"/>
    <w:rsid w:val="00A76AA4"/>
    <w:rsid w:val="00A76B87"/>
    <w:rsid w:val="00A7701B"/>
    <w:rsid w:val="00A779F2"/>
    <w:rsid w:val="00A805CD"/>
    <w:rsid w:val="00A81F0A"/>
    <w:rsid w:val="00A826CC"/>
    <w:rsid w:val="00A82966"/>
    <w:rsid w:val="00A83033"/>
    <w:rsid w:val="00A836DA"/>
    <w:rsid w:val="00A83ABC"/>
    <w:rsid w:val="00A83B7D"/>
    <w:rsid w:val="00A83BE8"/>
    <w:rsid w:val="00A83DFE"/>
    <w:rsid w:val="00A83EBB"/>
    <w:rsid w:val="00A84AB1"/>
    <w:rsid w:val="00A85556"/>
    <w:rsid w:val="00A85A16"/>
    <w:rsid w:val="00A85E87"/>
    <w:rsid w:val="00A860CC"/>
    <w:rsid w:val="00A868C0"/>
    <w:rsid w:val="00A87363"/>
    <w:rsid w:val="00A87C56"/>
    <w:rsid w:val="00A903E0"/>
    <w:rsid w:val="00A91310"/>
    <w:rsid w:val="00A91C8D"/>
    <w:rsid w:val="00A91F62"/>
    <w:rsid w:val="00A91FEB"/>
    <w:rsid w:val="00A9230E"/>
    <w:rsid w:val="00A92C4E"/>
    <w:rsid w:val="00A935A4"/>
    <w:rsid w:val="00A94068"/>
    <w:rsid w:val="00A94D93"/>
    <w:rsid w:val="00A951A0"/>
    <w:rsid w:val="00A962A6"/>
    <w:rsid w:val="00A96359"/>
    <w:rsid w:val="00A963AB"/>
    <w:rsid w:val="00A96C3C"/>
    <w:rsid w:val="00A97B48"/>
    <w:rsid w:val="00A97D02"/>
    <w:rsid w:val="00A97FB5"/>
    <w:rsid w:val="00AA0BDE"/>
    <w:rsid w:val="00AA0D81"/>
    <w:rsid w:val="00AA1681"/>
    <w:rsid w:val="00AA16C2"/>
    <w:rsid w:val="00AA1723"/>
    <w:rsid w:val="00AA265D"/>
    <w:rsid w:val="00AA39E7"/>
    <w:rsid w:val="00AA3A09"/>
    <w:rsid w:val="00AA4551"/>
    <w:rsid w:val="00AA459D"/>
    <w:rsid w:val="00AA6105"/>
    <w:rsid w:val="00AA629E"/>
    <w:rsid w:val="00AA64ED"/>
    <w:rsid w:val="00AA6CEB"/>
    <w:rsid w:val="00AA73C6"/>
    <w:rsid w:val="00AB0C4B"/>
    <w:rsid w:val="00AB1B37"/>
    <w:rsid w:val="00AB1B5A"/>
    <w:rsid w:val="00AB1E3B"/>
    <w:rsid w:val="00AB2CE5"/>
    <w:rsid w:val="00AB2EB7"/>
    <w:rsid w:val="00AB2FFB"/>
    <w:rsid w:val="00AB34C7"/>
    <w:rsid w:val="00AB3711"/>
    <w:rsid w:val="00AB3762"/>
    <w:rsid w:val="00AB3952"/>
    <w:rsid w:val="00AB3B23"/>
    <w:rsid w:val="00AB4E14"/>
    <w:rsid w:val="00AB53E4"/>
    <w:rsid w:val="00AB7799"/>
    <w:rsid w:val="00AC0870"/>
    <w:rsid w:val="00AC1EFF"/>
    <w:rsid w:val="00AC2609"/>
    <w:rsid w:val="00AC2A5D"/>
    <w:rsid w:val="00AC3EC4"/>
    <w:rsid w:val="00AC503F"/>
    <w:rsid w:val="00AC5536"/>
    <w:rsid w:val="00AC5A7E"/>
    <w:rsid w:val="00AC636E"/>
    <w:rsid w:val="00AC6A90"/>
    <w:rsid w:val="00AC6DFB"/>
    <w:rsid w:val="00AC7E33"/>
    <w:rsid w:val="00AD19C1"/>
    <w:rsid w:val="00AD2073"/>
    <w:rsid w:val="00AD3371"/>
    <w:rsid w:val="00AD35FE"/>
    <w:rsid w:val="00AD3B05"/>
    <w:rsid w:val="00AD3FF3"/>
    <w:rsid w:val="00AD42D7"/>
    <w:rsid w:val="00AD4E03"/>
    <w:rsid w:val="00AD509F"/>
    <w:rsid w:val="00AD5370"/>
    <w:rsid w:val="00AD56F0"/>
    <w:rsid w:val="00AD5C9F"/>
    <w:rsid w:val="00AD6096"/>
    <w:rsid w:val="00AD70D6"/>
    <w:rsid w:val="00AD780E"/>
    <w:rsid w:val="00AE0D31"/>
    <w:rsid w:val="00AE19F2"/>
    <w:rsid w:val="00AE1BA2"/>
    <w:rsid w:val="00AE1CA9"/>
    <w:rsid w:val="00AE1CBD"/>
    <w:rsid w:val="00AE2F19"/>
    <w:rsid w:val="00AE2FD7"/>
    <w:rsid w:val="00AE473B"/>
    <w:rsid w:val="00AE48BB"/>
    <w:rsid w:val="00AE4D29"/>
    <w:rsid w:val="00AE53C3"/>
    <w:rsid w:val="00AE69EF"/>
    <w:rsid w:val="00AE7194"/>
    <w:rsid w:val="00AE7364"/>
    <w:rsid w:val="00AE7D22"/>
    <w:rsid w:val="00AF118C"/>
    <w:rsid w:val="00AF16A9"/>
    <w:rsid w:val="00AF25EC"/>
    <w:rsid w:val="00AF28BD"/>
    <w:rsid w:val="00AF38E7"/>
    <w:rsid w:val="00AF3A68"/>
    <w:rsid w:val="00AF3EE2"/>
    <w:rsid w:val="00AF67B9"/>
    <w:rsid w:val="00AF6AC5"/>
    <w:rsid w:val="00AF7CE1"/>
    <w:rsid w:val="00B00B5E"/>
    <w:rsid w:val="00B00C3C"/>
    <w:rsid w:val="00B01097"/>
    <w:rsid w:val="00B01AED"/>
    <w:rsid w:val="00B02182"/>
    <w:rsid w:val="00B026E2"/>
    <w:rsid w:val="00B02DA4"/>
    <w:rsid w:val="00B02DF9"/>
    <w:rsid w:val="00B03251"/>
    <w:rsid w:val="00B0331D"/>
    <w:rsid w:val="00B04F80"/>
    <w:rsid w:val="00B05258"/>
    <w:rsid w:val="00B05A80"/>
    <w:rsid w:val="00B06654"/>
    <w:rsid w:val="00B06FC7"/>
    <w:rsid w:val="00B07274"/>
    <w:rsid w:val="00B07442"/>
    <w:rsid w:val="00B075AD"/>
    <w:rsid w:val="00B076D8"/>
    <w:rsid w:val="00B07DFD"/>
    <w:rsid w:val="00B07F45"/>
    <w:rsid w:val="00B07F5A"/>
    <w:rsid w:val="00B1006E"/>
    <w:rsid w:val="00B102F1"/>
    <w:rsid w:val="00B10B13"/>
    <w:rsid w:val="00B10B92"/>
    <w:rsid w:val="00B10CF4"/>
    <w:rsid w:val="00B11340"/>
    <w:rsid w:val="00B115F4"/>
    <w:rsid w:val="00B11997"/>
    <w:rsid w:val="00B11EE0"/>
    <w:rsid w:val="00B12F82"/>
    <w:rsid w:val="00B14588"/>
    <w:rsid w:val="00B14822"/>
    <w:rsid w:val="00B14D9D"/>
    <w:rsid w:val="00B155AC"/>
    <w:rsid w:val="00B15FF2"/>
    <w:rsid w:val="00B173BA"/>
    <w:rsid w:val="00B17D3C"/>
    <w:rsid w:val="00B204AF"/>
    <w:rsid w:val="00B20786"/>
    <w:rsid w:val="00B20A90"/>
    <w:rsid w:val="00B2111A"/>
    <w:rsid w:val="00B22E18"/>
    <w:rsid w:val="00B23545"/>
    <w:rsid w:val="00B242EC"/>
    <w:rsid w:val="00B24C99"/>
    <w:rsid w:val="00B26D8C"/>
    <w:rsid w:val="00B26E0D"/>
    <w:rsid w:val="00B3021C"/>
    <w:rsid w:val="00B3042F"/>
    <w:rsid w:val="00B306E2"/>
    <w:rsid w:val="00B31C26"/>
    <w:rsid w:val="00B31CD3"/>
    <w:rsid w:val="00B32012"/>
    <w:rsid w:val="00B3359E"/>
    <w:rsid w:val="00B33679"/>
    <w:rsid w:val="00B33DBC"/>
    <w:rsid w:val="00B33E0A"/>
    <w:rsid w:val="00B33ECC"/>
    <w:rsid w:val="00B340D2"/>
    <w:rsid w:val="00B34127"/>
    <w:rsid w:val="00B349EA"/>
    <w:rsid w:val="00B34B13"/>
    <w:rsid w:val="00B34F69"/>
    <w:rsid w:val="00B362D8"/>
    <w:rsid w:val="00B3659E"/>
    <w:rsid w:val="00B36A00"/>
    <w:rsid w:val="00B36B2F"/>
    <w:rsid w:val="00B36F6E"/>
    <w:rsid w:val="00B37171"/>
    <w:rsid w:val="00B375D5"/>
    <w:rsid w:val="00B4006E"/>
    <w:rsid w:val="00B4015D"/>
    <w:rsid w:val="00B4022D"/>
    <w:rsid w:val="00B4089D"/>
    <w:rsid w:val="00B41292"/>
    <w:rsid w:val="00B413F5"/>
    <w:rsid w:val="00B42FFE"/>
    <w:rsid w:val="00B43891"/>
    <w:rsid w:val="00B44344"/>
    <w:rsid w:val="00B45256"/>
    <w:rsid w:val="00B45750"/>
    <w:rsid w:val="00B45877"/>
    <w:rsid w:val="00B45AA3"/>
    <w:rsid w:val="00B46ED4"/>
    <w:rsid w:val="00B478C9"/>
    <w:rsid w:val="00B47ACF"/>
    <w:rsid w:val="00B47F93"/>
    <w:rsid w:val="00B510A8"/>
    <w:rsid w:val="00B51A42"/>
    <w:rsid w:val="00B51C58"/>
    <w:rsid w:val="00B52657"/>
    <w:rsid w:val="00B53044"/>
    <w:rsid w:val="00B53B3D"/>
    <w:rsid w:val="00B53DE9"/>
    <w:rsid w:val="00B53DFA"/>
    <w:rsid w:val="00B543C5"/>
    <w:rsid w:val="00B55324"/>
    <w:rsid w:val="00B56F0F"/>
    <w:rsid w:val="00B5754D"/>
    <w:rsid w:val="00B57843"/>
    <w:rsid w:val="00B57A5F"/>
    <w:rsid w:val="00B57B94"/>
    <w:rsid w:val="00B57BC9"/>
    <w:rsid w:val="00B57C6D"/>
    <w:rsid w:val="00B600AF"/>
    <w:rsid w:val="00B606FB"/>
    <w:rsid w:val="00B60A71"/>
    <w:rsid w:val="00B61CFA"/>
    <w:rsid w:val="00B61F26"/>
    <w:rsid w:val="00B636AB"/>
    <w:rsid w:val="00B6423B"/>
    <w:rsid w:val="00B647A0"/>
    <w:rsid w:val="00B64900"/>
    <w:rsid w:val="00B64A15"/>
    <w:rsid w:val="00B64BBA"/>
    <w:rsid w:val="00B6542C"/>
    <w:rsid w:val="00B660C4"/>
    <w:rsid w:val="00B668CA"/>
    <w:rsid w:val="00B66F8B"/>
    <w:rsid w:val="00B67087"/>
    <w:rsid w:val="00B67305"/>
    <w:rsid w:val="00B67764"/>
    <w:rsid w:val="00B6795C"/>
    <w:rsid w:val="00B67AF8"/>
    <w:rsid w:val="00B67B4A"/>
    <w:rsid w:val="00B67DDD"/>
    <w:rsid w:val="00B706DC"/>
    <w:rsid w:val="00B70B82"/>
    <w:rsid w:val="00B7184C"/>
    <w:rsid w:val="00B71B21"/>
    <w:rsid w:val="00B71E4B"/>
    <w:rsid w:val="00B72532"/>
    <w:rsid w:val="00B725BA"/>
    <w:rsid w:val="00B72731"/>
    <w:rsid w:val="00B729AC"/>
    <w:rsid w:val="00B733B4"/>
    <w:rsid w:val="00B73976"/>
    <w:rsid w:val="00B74904"/>
    <w:rsid w:val="00B74C09"/>
    <w:rsid w:val="00B755A5"/>
    <w:rsid w:val="00B756A7"/>
    <w:rsid w:val="00B758FF"/>
    <w:rsid w:val="00B763F5"/>
    <w:rsid w:val="00B76541"/>
    <w:rsid w:val="00B76DA7"/>
    <w:rsid w:val="00B80153"/>
    <w:rsid w:val="00B8026B"/>
    <w:rsid w:val="00B802F7"/>
    <w:rsid w:val="00B807A9"/>
    <w:rsid w:val="00B81249"/>
    <w:rsid w:val="00B815DB"/>
    <w:rsid w:val="00B816C1"/>
    <w:rsid w:val="00B81A27"/>
    <w:rsid w:val="00B82FEC"/>
    <w:rsid w:val="00B83319"/>
    <w:rsid w:val="00B83649"/>
    <w:rsid w:val="00B83936"/>
    <w:rsid w:val="00B841AE"/>
    <w:rsid w:val="00B84AAE"/>
    <w:rsid w:val="00B84C1B"/>
    <w:rsid w:val="00B84D18"/>
    <w:rsid w:val="00B86809"/>
    <w:rsid w:val="00B86EF3"/>
    <w:rsid w:val="00B90652"/>
    <w:rsid w:val="00B91E5C"/>
    <w:rsid w:val="00B932A9"/>
    <w:rsid w:val="00B9349D"/>
    <w:rsid w:val="00B93C9D"/>
    <w:rsid w:val="00B942EE"/>
    <w:rsid w:val="00B956B0"/>
    <w:rsid w:val="00B95B5B"/>
    <w:rsid w:val="00B95C58"/>
    <w:rsid w:val="00BA012C"/>
    <w:rsid w:val="00BA0D85"/>
    <w:rsid w:val="00BA1108"/>
    <w:rsid w:val="00BA195D"/>
    <w:rsid w:val="00BA1C2A"/>
    <w:rsid w:val="00BA2315"/>
    <w:rsid w:val="00BA27D9"/>
    <w:rsid w:val="00BA2E01"/>
    <w:rsid w:val="00BA3000"/>
    <w:rsid w:val="00BA37FC"/>
    <w:rsid w:val="00BA3B10"/>
    <w:rsid w:val="00BA3CBC"/>
    <w:rsid w:val="00BA4280"/>
    <w:rsid w:val="00BA43A4"/>
    <w:rsid w:val="00BA4894"/>
    <w:rsid w:val="00BA4C60"/>
    <w:rsid w:val="00BA5522"/>
    <w:rsid w:val="00BA5C37"/>
    <w:rsid w:val="00BA5D6E"/>
    <w:rsid w:val="00BA5E8A"/>
    <w:rsid w:val="00BA6604"/>
    <w:rsid w:val="00BA6CBD"/>
    <w:rsid w:val="00BA6ECF"/>
    <w:rsid w:val="00BA790D"/>
    <w:rsid w:val="00BB0538"/>
    <w:rsid w:val="00BB057D"/>
    <w:rsid w:val="00BB069D"/>
    <w:rsid w:val="00BB1256"/>
    <w:rsid w:val="00BB14CB"/>
    <w:rsid w:val="00BB2225"/>
    <w:rsid w:val="00BB2250"/>
    <w:rsid w:val="00BB250F"/>
    <w:rsid w:val="00BB3B9C"/>
    <w:rsid w:val="00BB42DE"/>
    <w:rsid w:val="00BB5029"/>
    <w:rsid w:val="00BB6F8D"/>
    <w:rsid w:val="00BB6FA3"/>
    <w:rsid w:val="00BB727B"/>
    <w:rsid w:val="00BB72F6"/>
    <w:rsid w:val="00BB7769"/>
    <w:rsid w:val="00BB7F57"/>
    <w:rsid w:val="00BC083A"/>
    <w:rsid w:val="00BC0D61"/>
    <w:rsid w:val="00BC203D"/>
    <w:rsid w:val="00BC28F7"/>
    <w:rsid w:val="00BC29A4"/>
    <w:rsid w:val="00BC32ED"/>
    <w:rsid w:val="00BC4610"/>
    <w:rsid w:val="00BC5134"/>
    <w:rsid w:val="00BC56FD"/>
    <w:rsid w:val="00BC5833"/>
    <w:rsid w:val="00BC6742"/>
    <w:rsid w:val="00BC6919"/>
    <w:rsid w:val="00BC6B07"/>
    <w:rsid w:val="00BC7C50"/>
    <w:rsid w:val="00BC7DD1"/>
    <w:rsid w:val="00BD025D"/>
    <w:rsid w:val="00BD07B7"/>
    <w:rsid w:val="00BD0C31"/>
    <w:rsid w:val="00BD0E25"/>
    <w:rsid w:val="00BD120E"/>
    <w:rsid w:val="00BD1B3B"/>
    <w:rsid w:val="00BD2D29"/>
    <w:rsid w:val="00BD3358"/>
    <w:rsid w:val="00BD3762"/>
    <w:rsid w:val="00BD3916"/>
    <w:rsid w:val="00BD3B22"/>
    <w:rsid w:val="00BD4192"/>
    <w:rsid w:val="00BD4961"/>
    <w:rsid w:val="00BD4DB7"/>
    <w:rsid w:val="00BD4F59"/>
    <w:rsid w:val="00BD5513"/>
    <w:rsid w:val="00BD6F65"/>
    <w:rsid w:val="00BD73BC"/>
    <w:rsid w:val="00BE237C"/>
    <w:rsid w:val="00BE2505"/>
    <w:rsid w:val="00BE25E6"/>
    <w:rsid w:val="00BE2DD7"/>
    <w:rsid w:val="00BE2DE6"/>
    <w:rsid w:val="00BE3240"/>
    <w:rsid w:val="00BE3974"/>
    <w:rsid w:val="00BE42FD"/>
    <w:rsid w:val="00BE483C"/>
    <w:rsid w:val="00BE4AFF"/>
    <w:rsid w:val="00BE52C5"/>
    <w:rsid w:val="00BE618A"/>
    <w:rsid w:val="00BE621B"/>
    <w:rsid w:val="00BE629F"/>
    <w:rsid w:val="00BE656D"/>
    <w:rsid w:val="00BE6BC1"/>
    <w:rsid w:val="00BE6DD5"/>
    <w:rsid w:val="00BE7040"/>
    <w:rsid w:val="00BE7397"/>
    <w:rsid w:val="00BE7789"/>
    <w:rsid w:val="00BE7F11"/>
    <w:rsid w:val="00BF05CA"/>
    <w:rsid w:val="00BF0682"/>
    <w:rsid w:val="00BF07E5"/>
    <w:rsid w:val="00BF244B"/>
    <w:rsid w:val="00BF2A3D"/>
    <w:rsid w:val="00BF4000"/>
    <w:rsid w:val="00BF4A16"/>
    <w:rsid w:val="00BF4A44"/>
    <w:rsid w:val="00BF4B5F"/>
    <w:rsid w:val="00BF5198"/>
    <w:rsid w:val="00BF555D"/>
    <w:rsid w:val="00BF5754"/>
    <w:rsid w:val="00BF6C42"/>
    <w:rsid w:val="00BF723F"/>
    <w:rsid w:val="00C0055E"/>
    <w:rsid w:val="00C01381"/>
    <w:rsid w:val="00C01A5B"/>
    <w:rsid w:val="00C01F42"/>
    <w:rsid w:val="00C0207D"/>
    <w:rsid w:val="00C02BBA"/>
    <w:rsid w:val="00C02D44"/>
    <w:rsid w:val="00C02DDC"/>
    <w:rsid w:val="00C032C0"/>
    <w:rsid w:val="00C04657"/>
    <w:rsid w:val="00C05AAB"/>
    <w:rsid w:val="00C05ACD"/>
    <w:rsid w:val="00C060E4"/>
    <w:rsid w:val="00C0686F"/>
    <w:rsid w:val="00C06933"/>
    <w:rsid w:val="00C06CDF"/>
    <w:rsid w:val="00C07950"/>
    <w:rsid w:val="00C07AC1"/>
    <w:rsid w:val="00C07AD8"/>
    <w:rsid w:val="00C10AFB"/>
    <w:rsid w:val="00C11052"/>
    <w:rsid w:val="00C1114D"/>
    <w:rsid w:val="00C1116F"/>
    <w:rsid w:val="00C12143"/>
    <w:rsid w:val="00C127F4"/>
    <w:rsid w:val="00C13281"/>
    <w:rsid w:val="00C13564"/>
    <w:rsid w:val="00C143AE"/>
    <w:rsid w:val="00C14A50"/>
    <w:rsid w:val="00C14AB4"/>
    <w:rsid w:val="00C14E19"/>
    <w:rsid w:val="00C14F27"/>
    <w:rsid w:val="00C150A5"/>
    <w:rsid w:val="00C165F7"/>
    <w:rsid w:val="00C1662B"/>
    <w:rsid w:val="00C213AA"/>
    <w:rsid w:val="00C22AA7"/>
    <w:rsid w:val="00C234AD"/>
    <w:rsid w:val="00C23CF0"/>
    <w:rsid w:val="00C23FF9"/>
    <w:rsid w:val="00C24ABD"/>
    <w:rsid w:val="00C24B6C"/>
    <w:rsid w:val="00C2500B"/>
    <w:rsid w:val="00C26857"/>
    <w:rsid w:val="00C271EF"/>
    <w:rsid w:val="00C3023D"/>
    <w:rsid w:val="00C30A75"/>
    <w:rsid w:val="00C31622"/>
    <w:rsid w:val="00C31C65"/>
    <w:rsid w:val="00C31D7F"/>
    <w:rsid w:val="00C324F3"/>
    <w:rsid w:val="00C32544"/>
    <w:rsid w:val="00C330C1"/>
    <w:rsid w:val="00C33516"/>
    <w:rsid w:val="00C33BDB"/>
    <w:rsid w:val="00C33D2A"/>
    <w:rsid w:val="00C342A4"/>
    <w:rsid w:val="00C34B64"/>
    <w:rsid w:val="00C35214"/>
    <w:rsid w:val="00C354E1"/>
    <w:rsid w:val="00C35FD2"/>
    <w:rsid w:val="00C364CB"/>
    <w:rsid w:val="00C36BF4"/>
    <w:rsid w:val="00C40022"/>
    <w:rsid w:val="00C40A05"/>
    <w:rsid w:val="00C40A1F"/>
    <w:rsid w:val="00C413F5"/>
    <w:rsid w:val="00C41466"/>
    <w:rsid w:val="00C4174E"/>
    <w:rsid w:val="00C41EA4"/>
    <w:rsid w:val="00C42931"/>
    <w:rsid w:val="00C42D28"/>
    <w:rsid w:val="00C431EE"/>
    <w:rsid w:val="00C44A59"/>
    <w:rsid w:val="00C44BC7"/>
    <w:rsid w:val="00C45A4E"/>
    <w:rsid w:val="00C45F7E"/>
    <w:rsid w:val="00C4615C"/>
    <w:rsid w:val="00C473C2"/>
    <w:rsid w:val="00C50587"/>
    <w:rsid w:val="00C50973"/>
    <w:rsid w:val="00C50BD1"/>
    <w:rsid w:val="00C518E5"/>
    <w:rsid w:val="00C51D66"/>
    <w:rsid w:val="00C51E29"/>
    <w:rsid w:val="00C52193"/>
    <w:rsid w:val="00C52758"/>
    <w:rsid w:val="00C53AE8"/>
    <w:rsid w:val="00C53B17"/>
    <w:rsid w:val="00C541AA"/>
    <w:rsid w:val="00C5452D"/>
    <w:rsid w:val="00C5557F"/>
    <w:rsid w:val="00C55647"/>
    <w:rsid w:val="00C55889"/>
    <w:rsid w:val="00C55B98"/>
    <w:rsid w:val="00C55E1D"/>
    <w:rsid w:val="00C567BD"/>
    <w:rsid w:val="00C568D1"/>
    <w:rsid w:val="00C57997"/>
    <w:rsid w:val="00C57C30"/>
    <w:rsid w:val="00C57F0C"/>
    <w:rsid w:val="00C6082B"/>
    <w:rsid w:val="00C60944"/>
    <w:rsid w:val="00C60A11"/>
    <w:rsid w:val="00C60B91"/>
    <w:rsid w:val="00C60FAF"/>
    <w:rsid w:val="00C623C2"/>
    <w:rsid w:val="00C625D8"/>
    <w:rsid w:val="00C628B0"/>
    <w:rsid w:val="00C62909"/>
    <w:rsid w:val="00C63AC3"/>
    <w:rsid w:val="00C64897"/>
    <w:rsid w:val="00C64FEA"/>
    <w:rsid w:val="00C652B4"/>
    <w:rsid w:val="00C65349"/>
    <w:rsid w:val="00C659BF"/>
    <w:rsid w:val="00C6623E"/>
    <w:rsid w:val="00C66B8A"/>
    <w:rsid w:val="00C67088"/>
    <w:rsid w:val="00C670E2"/>
    <w:rsid w:val="00C670FC"/>
    <w:rsid w:val="00C672D2"/>
    <w:rsid w:val="00C70538"/>
    <w:rsid w:val="00C711C5"/>
    <w:rsid w:val="00C71BD3"/>
    <w:rsid w:val="00C723DA"/>
    <w:rsid w:val="00C723F7"/>
    <w:rsid w:val="00C725E6"/>
    <w:rsid w:val="00C72B31"/>
    <w:rsid w:val="00C72B58"/>
    <w:rsid w:val="00C72D23"/>
    <w:rsid w:val="00C735EA"/>
    <w:rsid w:val="00C73A4D"/>
    <w:rsid w:val="00C73B31"/>
    <w:rsid w:val="00C742F9"/>
    <w:rsid w:val="00C74618"/>
    <w:rsid w:val="00C76622"/>
    <w:rsid w:val="00C80C92"/>
    <w:rsid w:val="00C80CAB"/>
    <w:rsid w:val="00C80D55"/>
    <w:rsid w:val="00C83CB4"/>
    <w:rsid w:val="00C84158"/>
    <w:rsid w:val="00C84A5E"/>
    <w:rsid w:val="00C84BC1"/>
    <w:rsid w:val="00C852AB"/>
    <w:rsid w:val="00C852D6"/>
    <w:rsid w:val="00C8555A"/>
    <w:rsid w:val="00C85CF1"/>
    <w:rsid w:val="00C86433"/>
    <w:rsid w:val="00C86798"/>
    <w:rsid w:val="00C872CE"/>
    <w:rsid w:val="00C87A2A"/>
    <w:rsid w:val="00C87C9B"/>
    <w:rsid w:val="00C87D42"/>
    <w:rsid w:val="00C90CF9"/>
    <w:rsid w:val="00C91E6D"/>
    <w:rsid w:val="00C926C8"/>
    <w:rsid w:val="00C93F4A"/>
    <w:rsid w:val="00C94499"/>
    <w:rsid w:val="00C9482D"/>
    <w:rsid w:val="00C9622F"/>
    <w:rsid w:val="00C96376"/>
    <w:rsid w:val="00C9657B"/>
    <w:rsid w:val="00C97589"/>
    <w:rsid w:val="00C978CB"/>
    <w:rsid w:val="00C97962"/>
    <w:rsid w:val="00CA0D5D"/>
    <w:rsid w:val="00CA0DF2"/>
    <w:rsid w:val="00CA1098"/>
    <w:rsid w:val="00CA1660"/>
    <w:rsid w:val="00CA2A6F"/>
    <w:rsid w:val="00CA3267"/>
    <w:rsid w:val="00CA48F4"/>
    <w:rsid w:val="00CA4A78"/>
    <w:rsid w:val="00CA68F2"/>
    <w:rsid w:val="00CA6E78"/>
    <w:rsid w:val="00CB031A"/>
    <w:rsid w:val="00CB0CB8"/>
    <w:rsid w:val="00CB14CC"/>
    <w:rsid w:val="00CB1ED4"/>
    <w:rsid w:val="00CB2A19"/>
    <w:rsid w:val="00CB2DC1"/>
    <w:rsid w:val="00CB3258"/>
    <w:rsid w:val="00CB3A28"/>
    <w:rsid w:val="00CB4666"/>
    <w:rsid w:val="00CB4808"/>
    <w:rsid w:val="00CB4A2C"/>
    <w:rsid w:val="00CB4E03"/>
    <w:rsid w:val="00CB4E55"/>
    <w:rsid w:val="00CB5FF3"/>
    <w:rsid w:val="00CB6AD6"/>
    <w:rsid w:val="00CB6CCF"/>
    <w:rsid w:val="00CB70DB"/>
    <w:rsid w:val="00CB7143"/>
    <w:rsid w:val="00CB7A53"/>
    <w:rsid w:val="00CC09C5"/>
    <w:rsid w:val="00CC0A37"/>
    <w:rsid w:val="00CC0B20"/>
    <w:rsid w:val="00CC1018"/>
    <w:rsid w:val="00CC1A60"/>
    <w:rsid w:val="00CC1B92"/>
    <w:rsid w:val="00CC278F"/>
    <w:rsid w:val="00CC3BA6"/>
    <w:rsid w:val="00CC3BDF"/>
    <w:rsid w:val="00CC40C8"/>
    <w:rsid w:val="00CC41B2"/>
    <w:rsid w:val="00CC447D"/>
    <w:rsid w:val="00CC4B3D"/>
    <w:rsid w:val="00CC5558"/>
    <w:rsid w:val="00CC5941"/>
    <w:rsid w:val="00CC5D58"/>
    <w:rsid w:val="00CC5ECC"/>
    <w:rsid w:val="00CC6394"/>
    <w:rsid w:val="00CC6527"/>
    <w:rsid w:val="00CC6E5C"/>
    <w:rsid w:val="00CD04A6"/>
    <w:rsid w:val="00CD094A"/>
    <w:rsid w:val="00CD2135"/>
    <w:rsid w:val="00CD3260"/>
    <w:rsid w:val="00CD3819"/>
    <w:rsid w:val="00CD3CAB"/>
    <w:rsid w:val="00CD3E05"/>
    <w:rsid w:val="00CD410A"/>
    <w:rsid w:val="00CD48D8"/>
    <w:rsid w:val="00CD4C7B"/>
    <w:rsid w:val="00CD4FB7"/>
    <w:rsid w:val="00CD5445"/>
    <w:rsid w:val="00CD551C"/>
    <w:rsid w:val="00CD5537"/>
    <w:rsid w:val="00CD5B5D"/>
    <w:rsid w:val="00CD5D8F"/>
    <w:rsid w:val="00CD5E46"/>
    <w:rsid w:val="00CD5F7F"/>
    <w:rsid w:val="00CD71CB"/>
    <w:rsid w:val="00CD7C65"/>
    <w:rsid w:val="00CE00E5"/>
    <w:rsid w:val="00CE0380"/>
    <w:rsid w:val="00CE0856"/>
    <w:rsid w:val="00CE130F"/>
    <w:rsid w:val="00CE208E"/>
    <w:rsid w:val="00CE23AF"/>
    <w:rsid w:val="00CE2580"/>
    <w:rsid w:val="00CE4B3D"/>
    <w:rsid w:val="00CE6CF2"/>
    <w:rsid w:val="00CF0C42"/>
    <w:rsid w:val="00CF0DA2"/>
    <w:rsid w:val="00CF1710"/>
    <w:rsid w:val="00CF30C2"/>
    <w:rsid w:val="00CF32B2"/>
    <w:rsid w:val="00CF32C8"/>
    <w:rsid w:val="00CF3999"/>
    <w:rsid w:val="00CF3ACC"/>
    <w:rsid w:val="00CF3AEE"/>
    <w:rsid w:val="00CF402D"/>
    <w:rsid w:val="00CF42E7"/>
    <w:rsid w:val="00CF469B"/>
    <w:rsid w:val="00CF4865"/>
    <w:rsid w:val="00CF4B9D"/>
    <w:rsid w:val="00CF535E"/>
    <w:rsid w:val="00CF54A7"/>
    <w:rsid w:val="00CF7AF6"/>
    <w:rsid w:val="00CF7CBA"/>
    <w:rsid w:val="00CF7E9A"/>
    <w:rsid w:val="00D00202"/>
    <w:rsid w:val="00D004B4"/>
    <w:rsid w:val="00D00EC0"/>
    <w:rsid w:val="00D0154E"/>
    <w:rsid w:val="00D01714"/>
    <w:rsid w:val="00D01D37"/>
    <w:rsid w:val="00D01E51"/>
    <w:rsid w:val="00D0226C"/>
    <w:rsid w:val="00D03943"/>
    <w:rsid w:val="00D04155"/>
    <w:rsid w:val="00D0467C"/>
    <w:rsid w:val="00D04A43"/>
    <w:rsid w:val="00D05776"/>
    <w:rsid w:val="00D05BBC"/>
    <w:rsid w:val="00D067D8"/>
    <w:rsid w:val="00D1045C"/>
    <w:rsid w:val="00D105EF"/>
    <w:rsid w:val="00D10DE0"/>
    <w:rsid w:val="00D10E1D"/>
    <w:rsid w:val="00D114A3"/>
    <w:rsid w:val="00D114C9"/>
    <w:rsid w:val="00D1154F"/>
    <w:rsid w:val="00D117DC"/>
    <w:rsid w:val="00D11ABC"/>
    <w:rsid w:val="00D11E04"/>
    <w:rsid w:val="00D1220D"/>
    <w:rsid w:val="00D125D5"/>
    <w:rsid w:val="00D129D0"/>
    <w:rsid w:val="00D13978"/>
    <w:rsid w:val="00D141AC"/>
    <w:rsid w:val="00D15103"/>
    <w:rsid w:val="00D15731"/>
    <w:rsid w:val="00D159BB"/>
    <w:rsid w:val="00D15A92"/>
    <w:rsid w:val="00D15DA2"/>
    <w:rsid w:val="00D16146"/>
    <w:rsid w:val="00D16362"/>
    <w:rsid w:val="00D1696A"/>
    <w:rsid w:val="00D16D98"/>
    <w:rsid w:val="00D16F63"/>
    <w:rsid w:val="00D17C6F"/>
    <w:rsid w:val="00D17D77"/>
    <w:rsid w:val="00D200FB"/>
    <w:rsid w:val="00D2058F"/>
    <w:rsid w:val="00D2074E"/>
    <w:rsid w:val="00D21BB1"/>
    <w:rsid w:val="00D22243"/>
    <w:rsid w:val="00D22733"/>
    <w:rsid w:val="00D233E8"/>
    <w:rsid w:val="00D24243"/>
    <w:rsid w:val="00D25A1A"/>
    <w:rsid w:val="00D25A56"/>
    <w:rsid w:val="00D263E5"/>
    <w:rsid w:val="00D270CB"/>
    <w:rsid w:val="00D27746"/>
    <w:rsid w:val="00D27AB8"/>
    <w:rsid w:val="00D30B60"/>
    <w:rsid w:val="00D3106E"/>
    <w:rsid w:val="00D317B6"/>
    <w:rsid w:val="00D31DF1"/>
    <w:rsid w:val="00D3295D"/>
    <w:rsid w:val="00D331D6"/>
    <w:rsid w:val="00D33953"/>
    <w:rsid w:val="00D33F01"/>
    <w:rsid w:val="00D347AB"/>
    <w:rsid w:val="00D3497B"/>
    <w:rsid w:val="00D34CB6"/>
    <w:rsid w:val="00D35277"/>
    <w:rsid w:val="00D35708"/>
    <w:rsid w:val="00D3656F"/>
    <w:rsid w:val="00D36EDE"/>
    <w:rsid w:val="00D370B0"/>
    <w:rsid w:val="00D3752A"/>
    <w:rsid w:val="00D37CF7"/>
    <w:rsid w:val="00D40C03"/>
    <w:rsid w:val="00D42A45"/>
    <w:rsid w:val="00D43339"/>
    <w:rsid w:val="00D43349"/>
    <w:rsid w:val="00D43CBB"/>
    <w:rsid w:val="00D4491C"/>
    <w:rsid w:val="00D45469"/>
    <w:rsid w:val="00D458B1"/>
    <w:rsid w:val="00D46268"/>
    <w:rsid w:val="00D46286"/>
    <w:rsid w:val="00D469D4"/>
    <w:rsid w:val="00D46B01"/>
    <w:rsid w:val="00D470CA"/>
    <w:rsid w:val="00D47462"/>
    <w:rsid w:val="00D475D0"/>
    <w:rsid w:val="00D47D4F"/>
    <w:rsid w:val="00D47E7D"/>
    <w:rsid w:val="00D50816"/>
    <w:rsid w:val="00D50856"/>
    <w:rsid w:val="00D5124D"/>
    <w:rsid w:val="00D51EFD"/>
    <w:rsid w:val="00D5298B"/>
    <w:rsid w:val="00D52EF2"/>
    <w:rsid w:val="00D5335C"/>
    <w:rsid w:val="00D53848"/>
    <w:rsid w:val="00D53F8A"/>
    <w:rsid w:val="00D543A4"/>
    <w:rsid w:val="00D56066"/>
    <w:rsid w:val="00D5682A"/>
    <w:rsid w:val="00D601B4"/>
    <w:rsid w:val="00D61B98"/>
    <w:rsid w:val="00D6208F"/>
    <w:rsid w:val="00D62A90"/>
    <w:rsid w:val="00D636DB"/>
    <w:rsid w:val="00D63E19"/>
    <w:rsid w:val="00D6493A"/>
    <w:rsid w:val="00D64BC4"/>
    <w:rsid w:val="00D64CF8"/>
    <w:rsid w:val="00D65239"/>
    <w:rsid w:val="00D652CC"/>
    <w:rsid w:val="00D6689A"/>
    <w:rsid w:val="00D66B12"/>
    <w:rsid w:val="00D6732E"/>
    <w:rsid w:val="00D67BA7"/>
    <w:rsid w:val="00D67D1E"/>
    <w:rsid w:val="00D70182"/>
    <w:rsid w:val="00D70377"/>
    <w:rsid w:val="00D7040C"/>
    <w:rsid w:val="00D71182"/>
    <w:rsid w:val="00D71234"/>
    <w:rsid w:val="00D71625"/>
    <w:rsid w:val="00D719B3"/>
    <w:rsid w:val="00D72BC4"/>
    <w:rsid w:val="00D7304B"/>
    <w:rsid w:val="00D730A0"/>
    <w:rsid w:val="00D73350"/>
    <w:rsid w:val="00D7376B"/>
    <w:rsid w:val="00D73994"/>
    <w:rsid w:val="00D744BB"/>
    <w:rsid w:val="00D75C02"/>
    <w:rsid w:val="00D76284"/>
    <w:rsid w:val="00D76375"/>
    <w:rsid w:val="00D76880"/>
    <w:rsid w:val="00D769BD"/>
    <w:rsid w:val="00D769D2"/>
    <w:rsid w:val="00D76BD2"/>
    <w:rsid w:val="00D77DB3"/>
    <w:rsid w:val="00D77F09"/>
    <w:rsid w:val="00D80BFB"/>
    <w:rsid w:val="00D81C53"/>
    <w:rsid w:val="00D82457"/>
    <w:rsid w:val="00D82965"/>
    <w:rsid w:val="00D82D7F"/>
    <w:rsid w:val="00D835A4"/>
    <w:rsid w:val="00D84BB5"/>
    <w:rsid w:val="00D85020"/>
    <w:rsid w:val="00D851FE"/>
    <w:rsid w:val="00D85AE2"/>
    <w:rsid w:val="00D86E17"/>
    <w:rsid w:val="00D8706F"/>
    <w:rsid w:val="00D871DE"/>
    <w:rsid w:val="00D876CB"/>
    <w:rsid w:val="00D8795C"/>
    <w:rsid w:val="00D87FBF"/>
    <w:rsid w:val="00D9063D"/>
    <w:rsid w:val="00D90A47"/>
    <w:rsid w:val="00D915D3"/>
    <w:rsid w:val="00D91A14"/>
    <w:rsid w:val="00D92280"/>
    <w:rsid w:val="00D92E20"/>
    <w:rsid w:val="00D93685"/>
    <w:rsid w:val="00D93976"/>
    <w:rsid w:val="00D94A8A"/>
    <w:rsid w:val="00D95180"/>
    <w:rsid w:val="00DA07A4"/>
    <w:rsid w:val="00DA0A8E"/>
    <w:rsid w:val="00DA1888"/>
    <w:rsid w:val="00DA2711"/>
    <w:rsid w:val="00DA2DD4"/>
    <w:rsid w:val="00DA3A3F"/>
    <w:rsid w:val="00DA48C2"/>
    <w:rsid w:val="00DA48F3"/>
    <w:rsid w:val="00DA4D81"/>
    <w:rsid w:val="00DA53EB"/>
    <w:rsid w:val="00DA5AFF"/>
    <w:rsid w:val="00DA6989"/>
    <w:rsid w:val="00DA6E48"/>
    <w:rsid w:val="00DA6F1F"/>
    <w:rsid w:val="00DA71AC"/>
    <w:rsid w:val="00DB0945"/>
    <w:rsid w:val="00DB104A"/>
    <w:rsid w:val="00DB1C10"/>
    <w:rsid w:val="00DB2B7A"/>
    <w:rsid w:val="00DB353E"/>
    <w:rsid w:val="00DB3C00"/>
    <w:rsid w:val="00DB3CB6"/>
    <w:rsid w:val="00DB3CEF"/>
    <w:rsid w:val="00DB51D5"/>
    <w:rsid w:val="00DB52FF"/>
    <w:rsid w:val="00DB5675"/>
    <w:rsid w:val="00DB5D5F"/>
    <w:rsid w:val="00DB5F9B"/>
    <w:rsid w:val="00DB6065"/>
    <w:rsid w:val="00DB669C"/>
    <w:rsid w:val="00DB6DD6"/>
    <w:rsid w:val="00DB7739"/>
    <w:rsid w:val="00DB7CD0"/>
    <w:rsid w:val="00DC0452"/>
    <w:rsid w:val="00DC0EEC"/>
    <w:rsid w:val="00DC114C"/>
    <w:rsid w:val="00DC17CF"/>
    <w:rsid w:val="00DC2044"/>
    <w:rsid w:val="00DC2C23"/>
    <w:rsid w:val="00DC37E7"/>
    <w:rsid w:val="00DC45A3"/>
    <w:rsid w:val="00DC4B57"/>
    <w:rsid w:val="00DC550F"/>
    <w:rsid w:val="00DC5B48"/>
    <w:rsid w:val="00DC5C21"/>
    <w:rsid w:val="00DC5DEF"/>
    <w:rsid w:val="00DC622A"/>
    <w:rsid w:val="00DC644B"/>
    <w:rsid w:val="00DC6D26"/>
    <w:rsid w:val="00DC6D91"/>
    <w:rsid w:val="00DC7312"/>
    <w:rsid w:val="00DC75F9"/>
    <w:rsid w:val="00DC7A19"/>
    <w:rsid w:val="00DD0A7A"/>
    <w:rsid w:val="00DD0C47"/>
    <w:rsid w:val="00DD0C97"/>
    <w:rsid w:val="00DD0FA8"/>
    <w:rsid w:val="00DD1198"/>
    <w:rsid w:val="00DD1D89"/>
    <w:rsid w:val="00DD1E9E"/>
    <w:rsid w:val="00DD2084"/>
    <w:rsid w:val="00DD2109"/>
    <w:rsid w:val="00DD2EB7"/>
    <w:rsid w:val="00DD4E03"/>
    <w:rsid w:val="00DD5015"/>
    <w:rsid w:val="00DD5456"/>
    <w:rsid w:val="00DD5F74"/>
    <w:rsid w:val="00DD6482"/>
    <w:rsid w:val="00DD67FB"/>
    <w:rsid w:val="00DD6F21"/>
    <w:rsid w:val="00DD6F8A"/>
    <w:rsid w:val="00DD79EB"/>
    <w:rsid w:val="00DD7C48"/>
    <w:rsid w:val="00DE04F7"/>
    <w:rsid w:val="00DE1151"/>
    <w:rsid w:val="00DE19A2"/>
    <w:rsid w:val="00DE1AAF"/>
    <w:rsid w:val="00DE20FA"/>
    <w:rsid w:val="00DE2484"/>
    <w:rsid w:val="00DE3C98"/>
    <w:rsid w:val="00DE3D91"/>
    <w:rsid w:val="00DE3DCA"/>
    <w:rsid w:val="00DE412D"/>
    <w:rsid w:val="00DE46E9"/>
    <w:rsid w:val="00DE4981"/>
    <w:rsid w:val="00DE4F83"/>
    <w:rsid w:val="00DE60B3"/>
    <w:rsid w:val="00DE6420"/>
    <w:rsid w:val="00DE6FA2"/>
    <w:rsid w:val="00DE72F7"/>
    <w:rsid w:val="00DF012F"/>
    <w:rsid w:val="00DF071C"/>
    <w:rsid w:val="00DF0DE0"/>
    <w:rsid w:val="00DF1231"/>
    <w:rsid w:val="00DF136B"/>
    <w:rsid w:val="00DF1443"/>
    <w:rsid w:val="00DF1AC5"/>
    <w:rsid w:val="00DF1CF3"/>
    <w:rsid w:val="00DF2374"/>
    <w:rsid w:val="00DF29C6"/>
    <w:rsid w:val="00DF2B53"/>
    <w:rsid w:val="00DF3CBC"/>
    <w:rsid w:val="00DF3E9C"/>
    <w:rsid w:val="00DF41C2"/>
    <w:rsid w:val="00DF4382"/>
    <w:rsid w:val="00DF515C"/>
    <w:rsid w:val="00DF59F2"/>
    <w:rsid w:val="00DF63C4"/>
    <w:rsid w:val="00DF72EB"/>
    <w:rsid w:val="00DF7739"/>
    <w:rsid w:val="00DF7C75"/>
    <w:rsid w:val="00E0187F"/>
    <w:rsid w:val="00E01ED8"/>
    <w:rsid w:val="00E027A7"/>
    <w:rsid w:val="00E04BD0"/>
    <w:rsid w:val="00E04C51"/>
    <w:rsid w:val="00E04CEF"/>
    <w:rsid w:val="00E05198"/>
    <w:rsid w:val="00E05E1E"/>
    <w:rsid w:val="00E06147"/>
    <w:rsid w:val="00E064C1"/>
    <w:rsid w:val="00E065A6"/>
    <w:rsid w:val="00E06751"/>
    <w:rsid w:val="00E06A65"/>
    <w:rsid w:val="00E07448"/>
    <w:rsid w:val="00E076FB"/>
    <w:rsid w:val="00E07CEA"/>
    <w:rsid w:val="00E07D00"/>
    <w:rsid w:val="00E10AE6"/>
    <w:rsid w:val="00E116DB"/>
    <w:rsid w:val="00E119F8"/>
    <w:rsid w:val="00E126BF"/>
    <w:rsid w:val="00E12E16"/>
    <w:rsid w:val="00E134BD"/>
    <w:rsid w:val="00E13740"/>
    <w:rsid w:val="00E13A1B"/>
    <w:rsid w:val="00E13F8D"/>
    <w:rsid w:val="00E1454A"/>
    <w:rsid w:val="00E145E1"/>
    <w:rsid w:val="00E149BE"/>
    <w:rsid w:val="00E14F4F"/>
    <w:rsid w:val="00E160D0"/>
    <w:rsid w:val="00E165D0"/>
    <w:rsid w:val="00E16672"/>
    <w:rsid w:val="00E17A7B"/>
    <w:rsid w:val="00E17DF1"/>
    <w:rsid w:val="00E20541"/>
    <w:rsid w:val="00E208C4"/>
    <w:rsid w:val="00E20927"/>
    <w:rsid w:val="00E210E6"/>
    <w:rsid w:val="00E21A81"/>
    <w:rsid w:val="00E21CC5"/>
    <w:rsid w:val="00E22513"/>
    <w:rsid w:val="00E2301D"/>
    <w:rsid w:val="00E238E2"/>
    <w:rsid w:val="00E24889"/>
    <w:rsid w:val="00E25E0E"/>
    <w:rsid w:val="00E2690E"/>
    <w:rsid w:val="00E26B81"/>
    <w:rsid w:val="00E2759A"/>
    <w:rsid w:val="00E27CB6"/>
    <w:rsid w:val="00E27EF1"/>
    <w:rsid w:val="00E3031E"/>
    <w:rsid w:val="00E30C6B"/>
    <w:rsid w:val="00E31024"/>
    <w:rsid w:val="00E310D0"/>
    <w:rsid w:val="00E31CA1"/>
    <w:rsid w:val="00E329C5"/>
    <w:rsid w:val="00E329D4"/>
    <w:rsid w:val="00E330F1"/>
    <w:rsid w:val="00E33CCD"/>
    <w:rsid w:val="00E34422"/>
    <w:rsid w:val="00E347B6"/>
    <w:rsid w:val="00E348D4"/>
    <w:rsid w:val="00E35613"/>
    <w:rsid w:val="00E357A6"/>
    <w:rsid w:val="00E35F36"/>
    <w:rsid w:val="00E36299"/>
    <w:rsid w:val="00E36979"/>
    <w:rsid w:val="00E36A0E"/>
    <w:rsid w:val="00E36FB5"/>
    <w:rsid w:val="00E37A1D"/>
    <w:rsid w:val="00E37F35"/>
    <w:rsid w:val="00E40875"/>
    <w:rsid w:val="00E41063"/>
    <w:rsid w:val="00E410A9"/>
    <w:rsid w:val="00E41405"/>
    <w:rsid w:val="00E41F44"/>
    <w:rsid w:val="00E42849"/>
    <w:rsid w:val="00E42CB8"/>
    <w:rsid w:val="00E440D8"/>
    <w:rsid w:val="00E44526"/>
    <w:rsid w:val="00E44910"/>
    <w:rsid w:val="00E4592F"/>
    <w:rsid w:val="00E4608D"/>
    <w:rsid w:val="00E46174"/>
    <w:rsid w:val="00E46DDA"/>
    <w:rsid w:val="00E473C9"/>
    <w:rsid w:val="00E47453"/>
    <w:rsid w:val="00E477F4"/>
    <w:rsid w:val="00E47974"/>
    <w:rsid w:val="00E479D4"/>
    <w:rsid w:val="00E47C15"/>
    <w:rsid w:val="00E501E9"/>
    <w:rsid w:val="00E51372"/>
    <w:rsid w:val="00E5163F"/>
    <w:rsid w:val="00E51C64"/>
    <w:rsid w:val="00E51C86"/>
    <w:rsid w:val="00E51F7E"/>
    <w:rsid w:val="00E5299D"/>
    <w:rsid w:val="00E52B5C"/>
    <w:rsid w:val="00E53283"/>
    <w:rsid w:val="00E536F5"/>
    <w:rsid w:val="00E5371C"/>
    <w:rsid w:val="00E53748"/>
    <w:rsid w:val="00E53E4A"/>
    <w:rsid w:val="00E543D7"/>
    <w:rsid w:val="00E54F20"/>
    <w:rsid w:val="00E54F40"/>
    <w:rsid w:val="00E5528D"/>
    <w:rsid w:val="00E5557F"/>
    <w:rsid w:val="00E567FC"/>
    <w:rsid w:val="00E56995"/>
    <w:rsid w:val="00E573E3"/>
    <w:rsid w:val="00E601F3"/>
    <w:rsid w:val="00E605E9"/>
    <w:rsid w:val="00E60FAE"/>
    <w:rsid w:val="00E61F06"/>
    <w:rsid w:val="00E621A6"/>
    <w:rsid w:val="00E62314"/>
    <w:rsid w:val="00E623F9"/>
    <w:rsid w:val="00E62A69"/>
    <w:rsid w:val="00E62C39"/>
    <w:rsid w:val="00E62F0E"/>
    <w:rsid w:val="00E635B2"/>
    <w:rsid w:val="00E6467A"/>
    <w:rsid w:val="00E65C75"/>
    <w:rsid w:val="00E66832"/>
    <w:rsid w:val="00E66AE6"/>
    <w:rsid w:val="00E66FCE"/>
    <w:rsid w:val="00E70008"/>
    <w:rsid w:val="00E70319"/>
    <w:rsid w:val="00E707D3"/>
    <w:rsid w:val="00E70CA3"/>
    <w:rsid w:val="00E73DE7"/>
    <w:rsid w:val="00E743C0"/>
    <w:rsid w:val="00E74CA0"/>
    <w:rsid w:val="00E75C8B"/>
    <w:rsid w:val="00E76708"/>
    <w:rsid w:val="00E76E49"/>
    <w:rsid w:val="00E76FF1"/>
    <w:rsid w:val="00E77099"/>
    <w:rsid w:val="00E771FD"/>
    <w:rsid w:val="00E77DB3"/>
    <w:rsid w:val="00E77F92"/>
    <w:rsid w:val="00E805DA"/>
    <w:rsid w:val="00E80635"/>
    <w:rsid w:val="00E81592"/>
    <w:rsid w:val="00E8183C"/>
    <w:rsid w:val="00E8342A"/>
    <w:rsid w:val="00E841BB"/>
    <w:rsid w:val="00E847E2"/>
    <w:rsid w:val="00E8541A"/>
    <w:rsid w:val="00E856E8"/>
    <w:rsid w:val="00E85A5F"/>
    <w:rsid w:val="00E85EA4"/>
    <w:rsid w:val="00E87023"/>
    <w:rsid w:val="00E87BEB"/>
    <w:rsid w:val="00E901CA"/>
    <w:rsid w:val="00E905FE"/>
    <w:rsid w:val="00E91C86"/>
    <w:rsid w:val="00E91D1F"/>
    <w:rsid w:val="00E91F49"/>
    <w:rsid w:val="00E943B8"/>
    <w:rsid w:val="00E94503"/>
    <w:rsid w:val="00E94EB1"/>
    <w:rsid w:val="00E95A92"/>
    <w:rsid w:val="00E96399"/>
    <w:rsid w:val="00E96635"/>
    <w:rsid w:val="00E9733A"/>
    <w:rsid w:val="00EA03A0"/>
    <w:rsid w:val="00EA0899"/>
    <w:rsid w:val="00EA0B87"/>
    <w:rsid w:val="00EA19BA"/>
    <w:rsid w:val="00EA1C62"/>
    <w:rsid w:val="00EA1DD5"/>
    <w:rsid w:val="00EA1E89"/>
    <w:rsid w:val="00EA2109"/>
    <w:rsid w:val="00EA2392"/>
    <w:rsid w:val="00EA26A6"/>
    <w:rsid w:val="00EA2C0A"/>
    <w:rsid w:val="00EA2F00"/>
    <w:rsid w:val="00EA3320"/>
    <w:rsid w:val="00EA4353"/>
    <w:rsid w:val="00EA51E3"/>
    <w:rsid w:val="00EA5373"/>
    <w:rsid w:val="00EA5EC9"/>
    <w:rsid w:val="00EA61D1"/>
    <w:rsid w:val="00EA633B"/>
    <w:rsid w:val="00EA6A9D"/>
    <w:rsid w:val="00EA6C74"/>
    <w:rsid w:val="00EA7431"/>
    <w:rsid w:val="00EA77DE"/>
    <w:rsid w:val="00EB0A9F"/>
    <w:rsid w:val="00EB0D58"/>
    <w:rsid w:val="00EB26DD"/>
    <w:rsid w:val="00EB2824"/>
    <w:rsid w:val="00EB2FC0"/>
    <w:rsid w:val="00EB41A7"/>
    <w:rsid w:val="00EB439A"/>
    <w:rsid w:val="00EB448F"/>
    <w:rsid w:val="00EB4A7D"/>
    <w:rsid w:val="00EB513F"/>
    <w:rsid w:val="00EB562C"/>
    <w:rsid w:val="00EB5946"/>
    <w:rsid w:val="00EB7D0F"/>
    <w:rsid w:val="00EC0297"/>
    <w:rsid w:val="00EC03CE"/>
    <w:rsid w:val="00EC1315"/>
    <w:rsid w:val="00EC19B1"/>
    <w:rsid w:val="00EC2B55"/>
    <w:rsid w:val="00EC2E55"/>
    <w:rsid w:val="00EC340A"/>
    <w:rsid w:val="00EC3F17"/>
    <w:rsid w:val="00EC4A49"/>
    <w:rsid w:val="00EC5DA9"/>
    <w:rsid w:val="00EC600B"/>
    <w:rsid w:val="00EC6D1F"/>
    <w:rsid w:val="00EC7A10"/>
    <w:rsid w:val="00ED095E"/>
    <w:rsid w:val="00ED110E"/>
    <w:rsid w:val="00ED12FB"/>
    <w:rsid w:val="00ED1508"/>
    <w:rsid w:val="00ED232A"/>
    <w:rsid w:val="00ED3E7F"/>
    <w:rsid w:val="00ED40C0"/>
    <w:rsid w:val="00ED4103"/>
    <w:rsid w:val="00ED5116"/>
    <w:rsid w:val="00ED5683"/>
    <w:rsid w:val="00ED5979"/>
    <w:rsid w:val="00ED6C82"/>
    <w:rsid w:val="00ED7A6E"/>
    <w:rsid w:val="00ED7E04"/>
    <w:rsid w:val="00EE0394"/>
    <w:rsid w:val="00EE064B"/>
    <w:rsid w:val="00EE0671"/>
    <w:rsid w:val="00EE0FC1"/>
    <w:rsid w:val="00EE13E0"/>
    <w:rsid w:val="00EE1435"/>
    <w:rsid w:val="00EE1DEB"/>
    <w:rsid w:val="00EE1E92"/>
    <w:rsid w:val="00EE1F3E"/>
    <w:rsid w:val="00EE2325"/>
    <w:rsid w:val="00EE4D99"/>
    <w:rsid w:val="00EE519A"/>
    <w:rsid w:val="00EE6603"/>
    <w:rsid w:val="00EE672D"/>
    <w:rsid w:val="00EE77F8"/>
    <w:rsid w:val="00EF116B"/>
    <w:rsid w:val="00EF132F"/>
    <w:rsid w:val="00EF173B"/>
    <w:rsid w:val="00EF17FD"/>
    <w:rsid w:val="00EF18DC"/>
    <w:rsid w:val="00EF1978"/>
    <w:rsid w:val="00EF292A"/>
    <w:rsid w:val="00EF376B"/>
    <w:rsid w:val="00EF3B0B"/>
    <w:rsid w:val="00EF5243"/>
    <w:rsid w:val="00EF5660"/>
    <w:rsid w:val="00EF58CF"/>
    <w:rsid w:val="00EF5A83"/>
    <w:rsid w:val="00EF62CF"/>
    <w:rsid w:val="00EF65F8"/>
    <w:rsid w:val="00EF6AAC"/>
    <w:rsid w:val="00EF7114"/>
    <w:rsid w:val="00EF741C"/>
    <w:rsid w:val="00EF7955"/>
    <w:rsid w:val="00EF7A1F"/>
    <w:rsid w:val="00EF7AE3"/>
    <w:rsid w:val="00EF7D8D"/>
    <w:rsid w:val="00F00C4F"/>
    <w:rsid w:val="00F01266"/>
    <w:rsid w:val="00F0150D"/>
    <w:rsid w:val="00F015DD"/>
    <w:rsid w:val="00F01AD3"/>
    <w:rsid w:val="00F02869"/>
    <w:rsid w:val="00F02A84"/>
    <w:rsid w:val="00F03293"/>
    <w:rsid w:val="00F03C94"/>
    <w:rsid w:val="00F0689E"/>
    <w:rsid w:val="00F072CC"/>
    <w:rsid w:val="00F07AC9"/>
    <w:rsid w:val="00F10BBE"/>
    <w:rsid w:val="00F1108B"/>
    <w:rsid w:val="00F1110A"/>
    <w:rsid w:val="00F1324C"/>
    <w:rsid w:val="00F1365A"/>
    <w:rsid w:val="00F144B6"/>
    <w:rsid w:val="00F14979"/>
    <w:rsid w:val="00F14DFD"/>
    <w:rsid w:val="00F14FF9"/>
    <w:rsid w:val="00F1577B"/>
    <w:rsid w:val="00F15F3C"/>
    <w:rsid w:val="00F15FE7"/>
    <w:rsid w:val="00F1655E"/>
    <w:rsid w:val="00F16EC5"/>
    <w:rsid w:val="00F171EE"/>
    <w:rsid w:val="00F20681"/>
    <w:rsid w:val="00F2078D"/>
    <w:rsid w:val="00F20851"/>
    <w:rsid w:val="00F20C2A"/>
    <w:rsid w:val="00F22014"/>
    <w:rsid w:val="00F22AE1"/>
    <w:rsid w:val="00F23F8F"/>
    <w:rsid w:val="00F24A97"/>
    <w:rsid w:val="00F24DFF"/>
    <w:rsid w:val="00F2540E"/>
    <w:rsid w:val="00F2553B"/>
    <w:rsid w:val="00F261A1"/>
    <w:rsid w:val="00F261AB"/>
    <w:rsid w:val="00F2664F"/>
    <w:rsid w:val="00F268E8"/>
    <w:rsid w:val="00F27CBA"/>
    <w:rsid w:val="00F27E0B"/>
    <w:rsid w:val="00F27FDC"/>
    <w:rsid w:val="00F306C2"/>
    <w:rsid w:val="00F306D0"/>
    <w:rsid w:val="00F30D8E"/>
    <w:rsid w:val="00F31AA1"/>
    <w:rsid w:val="00F31B99"/>
    <w:rsid w:val="00F321A4"/>
    <w:rsid w:val="00F32A7C"/>
    <w:rsid w:val="00F33BCE"/>
    <w:rsid w:val="00F33FDF"/>
    <w:rsid w:val="00F34700"/>
    <w:rsid w:val="00F34A0F"/>
    <w:rsid w:val="00F34F21"/>
    <w:rsid w:val="00F3535F"/>
    <w:rsid w:val="00F35882"/>
    <w:rsid w:val="00F378D2"/>
    <w:rsid w:val="00F407FF"/>
    <w:rsid w:val="00F42490"/>
    <w:rsid w:val="00F425F5"/>
    <w:rsid w:val="00F42C9E"/>
    <w:rsid w:val="00F43062"/>
    <w:rsid w:val="00F43324"/>
    <w:rsid w:val="00F4392B"/>
    <w:rsid w:val="00F43C49"/>
    <w:rsid w:val="00F43DC6"/>
    <w:rsid w:val="00F44777"/>
    <w:rsid w:val="00F450A7"/>
    <w:rsid w:val="00F45577"/>
    <w:rsid w:val="00F457FA"/>
    <w:rsid w:val="00F466D1"/>
    <w:rsid w:val="00F46C82"/>
    <w:rsid w:val="00F46D9C"/>
    <w:rsid w:val="00F475EC"/>
    <w:rsid w:val="00F504D8"/>
    <w:rsid w:val="00F50619"/>
    <w:rsid w:val="00F50979"/>
    <w:rsid w:val="00F512A4"/>
    <w:rsid w:val="00F5152C"/>
    <w:rsid w:val="00F5179A"/>
    <w:rsid w:val="00F51EC0"/>
    <w:rsid w:val="00F53014"/>
    <w:rsid w:val="00F53187"/>
    <w:rsid w:val="00F537BB"/>
    <w:rsid w:val="00F53AB3"/>
    <w:rsid w:val="00F54849"/>
    <w:rsid w:val="00F55597"/>
    <w:rsid w:val="00F555BA"/>
    <w:rsid w:val="00F55E97"/>
    <w:rsid w:val="00F55FBD"/>
    <w:rsid w:val="00F56CE1"/>
    <w:rsid w:val="00F5739D"/>
    <w:rsid w:val="00F57474"/>
    <w:rsid w:val="00F57CF0"/>
    <w:rsid w:val="00F57DE5"/>
    <w:rsid w:val="00F60DAC"/>
    <w:rsid w:val="00F61640"/>
    <w:rsid w:val="00F62755"/>
    <w:rsid w:val="00F6289C"/>
    <w:rsid w:val="00F62AA4"/>
    <w:rsid w:val="00F64902"/>
    <w:rsid w:val="00F64C41"/>
    <w:rsid w:val="00F64FF7"/>
    <w:rsid w:val="00F651D0"/>
    <w:rsid w:val="00F65DA6"/>
    <w:rsid w:val="00F66B5F"/>
    <w:rsid w:val="00F66DB8"/>
    <w:rsid w:val="00F7045F"/>
    <w:rsid w:val="00F70A10"/>
    <w:rsid w:val="00F70FE0"/>
    <w:rsid w:val="00F715E5"/>
    <w:rsid w:val="00F71D7F"/>
    <w:rsid w:val="00F71F58"/>
    <w:rsid w:val="00F722E3"/>
    <w:rsid w:val="00F72AE2"/>
    <w:rsid w:val="00F75BAC"/>
    <w:rsid w:val="00F76250"/>
    <w:rsid w:val="00F77456"/>
    <w:rsid w:val="00F77AD2"/>
    <w:rsid w:val="00F77B92"/>
    <w:rsid w:val="00F801FB"/>
    <w:rsid w:val="00F80995"/>
    <w:rsid w:val="00F80D27"/>
    <w:rsid w:val="00F80EDD"/>
    <w:rsid w:val="00F81CDB"/>
    <w:rsid w:val="00F820E4"/>
    <w:rsid w:val="00F822AA"/>
    <w:rsid w:val="00F82DDC"/>
    <w:rsid w:val="00F832F5"/>
    <w:rsid w:val="00F8352C"/>
    <w:rsid w:val="00F83A41"/>
    <w:rsid w:val="00F84C18"/>
    <w:rsid w:val="00F84D76"/>
    <w:rsid w:val="00F854F4"/>
    <w:rsid w:val="00F85788"/>
    <w:rsid w:val="00F85792"/>
    <w:rsid w:val="00F86FEA"/>
    <w:rsid w:val="00F90CE3"/>
    <w:rsid w:val="00F90D6D"/>
    <w:rsid w:val="00F915EB"/>
    <w:rsid w:val="00F91B63"/>
    <w:rsid w:val="00F91EA5"/>
    <w:rsid w:val="00F92342"/>
    <w:rsid w:val="00F934E3"/>
    <w:rsid w:val="00F93CCA"/>
    <w:rsid w:val="00F94848"/>
    <w:rsid w:val="00F95CC4"/>
    <w:rsid w:val="00F95EE9"/>
    <w:rsid w:val="00F96017"/>
    <w:rsid w:val="00F963C6"/>
    <w:rsid w:val="00F96FB3"/>
    <w:rsid w:val="00F9733F"/>
    <w:rsid w:val="00F9755F"/>
    <w:rsid w:val="00F97FDD"/>
    <w:rsid w:val="00FA0ED5"/>
    <w:rsid w:val="00FA0FD9"/>
    <w:rsid w:val="00FA0FFD"/>
    <w:rsid w:val="00FA170F"/>
    <w:rsid w:val="00FA1BBF"/>
    <w:rsid w:val="00FA2286"/>
    <w:rsid w:val="00FA24D2"/>
    <w:rsid w:val="00FA301A"/>
    <w:rsid w:val="00FA3892"/>
    <w:rsid w:val="00FA4F13"/>
    <w:rsid w:val="00FA5917"/>
    <w:rsid w:val="00FA5B4C"/>
    <w:rsid w:val="00FA5BE3"/>
    <w:rsid w:val="00FA5CE8"/>
    <w:rsid w:val="00FA656A"/>
    <w:rsid w:val="00FA65E9"/>
    <w:rsid w:val="00FA6EC0"/>
    <w:rsid w:val="00FA7CE7"/>
    <w:rsid w:val="00FB0ACF"/>
    <w:rsid w:val="00FB0CC3"/>
    <w:rsid w:val="00FB0E49"/>
    <w:rsid w:val="00FB1433"/>
    <w:rsid w:val="00FB1443"/>
    <w:rsid w:val="00FB1E55"/>
    <w:rsid w:val="00FB206D"/>
    <w:rsid w:val="00FB2919"/>
    <w:rsid w:val="00FB393D"/>
    <w:rsid w:val="00FB3F39"/>
    <w:rsid w:val="00FB3F6B"/>
    <w:rsid w:val="00FB4A1A"/>
    <w:rsid w:val="00FB4DA6"/>
    <w:rsid w:val="00FB4F30"/>
    <w:rsid w:val="00FB5175"/>
    <w:rsid w:val="00FB5646"/>
    <w:rsid w:val="00FB56BF"/>
    <w:rsid w:val="00FB5BDC"/>
    <w:rsid w:val="00FB6AED"/>
    <w:rsid w:val="00FB7018"/>
    <w:rsid w:val="00FC0D82"/>
    <w:rsid w:val="00FC1C18"/>
    <w:rsid w:val="00FC2A02"/>
    <w:rsid w:val="00FC2A37"/>
    <w:rsid w:val="00FC2FE3"/>
    <w:rsid w:val="00FC5200"/>
    <w:rsid w:val="00FC557A"/>
    <w:rsid w:val="00FC59A0"/>
    <w:rsid w:val="00FC5B43"/>
    <w:rsid w:val="00FC5F72"/>
    <w:rsid w:val="00FC6163"/>
    <w:rsid w:val="00FC6680"/>
    <w:rsid w:val="00FC6BD6"/>
    <w:rsid w:val="00FC7041"/>
    <w:rsid w:val="00FC7DF5"/>
    <w:rsid w:val="00FC7DFA"/>
    <w:rsid w:val="00FD0D8A"/>
    <w:rsid w:val="00FD161A"/>
    <w:rsid w:val="00FD1828"/>
    <w:rsid w:val="00FD1B1C"/>
    <w:rsid w:val="00FD232A"/>
    <w:rsid w:val="00FD300E"/>
    <w:rsid w:val="00FD53DC"/>
    <w:rsid w:val="00FD604A"/>
    <w:rsid w:val="00FD6870"/>
    <w:rsid w:val="00FD6923"/>
    <w:rsid w:val="00FD6940"/>
    <w:rsid w:val="00FD71EB"/>
    <w:rsid w:val="00FD7B1E"/>
    <w:rsid w:val="00FE0F3E"/>
    <w:rsid w:val="00FE1119"/>
    <w:rsid w:val="00FE1803"/>
    <w:rsid w:val="00FE19A4"/>
    <w:rsid w:val="00FE1A59"/>
    <w:rsid w:val="00FE2692"/>
    <w:rsid w:val="00FE38EC"/>
    <w:rsid w:val="00FE51DE"/>
    <w:rsid w:val="00FE59CF"/>
    <w:rsid w:val="00FE6528"/>
    <w:rsid w:val="00FE6E92"/>
    <w:rsid w:val="00FE6EBA"/>
    <w:rsid w:val="00FE7FF2"/>
    <w:rsid w:val="00FF047C"/>
    <w:rsid w:val="00FF1729"/>
    <w:rsid w:val="00FF17D1"/>
    <w:rsid w:val="00FF17DC"/>
    <w:rsid w:val="00FF1A0A"/>
    <w:rsid w:val="00FF1B5C"/>
    <w:rsid w:val="00FF1E76"/>
    <w:rsid w:val="00FF20E4"/>
    <w:rsid w:val="00FF36DC"/>
    <w:rsid w:val="00FF3A67"/>
    <w:rsid w:val="00FF4585"/>
    <w:rsid w:val="00FF4660"/>
    <w:rsid w:val="00FF5AE2"/>
    <w:rsid w:val="00FF65B3"/>
    <w:rsid w:val="00FF73A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6EFCE43"/>
  <w15:docId w15:val="{D653FD5F-B36C-4118-BE80-DD1F7FB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313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429F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429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429F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8142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4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an APNA briefing paper:</vt:lpstr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an APNA briefing paper:</dc:title>
  <dc:creator>Nicholas Croce</dc:creator>
  <cp:lastModifiedBy>Courtney Hyde</cp:lastModifiedBy>
  <cp:revision>2</cp:revision>
  <cp:lastPrinted>2013-07-09T13:03:00Z</cp:lastPrinted>
  <dcterms:created xsi:type="dcterms:W3CDTF">2021-02-03T17:34:00Z</dcterms:created>
  <dcterms:modified xsi:type="dcterms:W3CDTF">2021-02-03T17:34:00Z</dcterms:modified>
</cp:coreProperties>
</file>