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442"/>
        <w:gridCol w:w="352"/>
        <w:gridCol w:w="1333"/>
        <w:gridCol w:w="2703"/>
        <w:gridCol w:w="1307"/>
        <w:gridCol w:w="2323"/>
      </w:tblGrid>
      <w:tr w:rsidR="005D63C7" w:rsidRPr="005D63C7" w:rsidTr="00D46B01">
        <w:trPr>
          <w:jc w:val="center"/>
        </w:trPr>
        <w:tc>
          <w:tcPr>
            <w:tcW w:w="481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Date:</w:t>
            </w: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gridSpan w:val="2"/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1" w:type="pct"/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:rsidTr="00E37F35">
        <w:trPr>
          <w:trHeight w:val="449"/>
          <w:jc w:val="center"/>
        </w:trPr>
        <w:tc>
          <w:tcPr>
            <w:tcW w:w="717" w:type="pct"/>
            <w:gridSpan w:val="2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Prepared by:</w:t>
            </w:r>
          </w:p>
        </w:tc>
        <w:tc>
          <w:tcPr>
            <w:tcW w:w="428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:rsidTr="00E37F35">
        <w:trPr>
          <w:trHeight w:val="440"/>
          <w:jc w:val="center"/>
        </w:trPr>
        <w:tc>
          <w:tcPr>
            <w:tcW w:w="905" w:type="pct"/>
            <w:gridSpan w:val="3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Point of Contact:</w:t>
            </w:r>
          </w:p>
        </w:tc>
        <w:tc>
          <w:tcPr>
            <w:tcW w:w="409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D63C7" w:rsidRPr="005D63C7" w:rsidTr="00D46B01">
        <w:trPr>
          <w:trHeight w:val="440"/>
          <w:jc w:val="center"/>
        </w:trPr>
        <w:tc>
          <w:tcPr>
            <w:tcW w:w="481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Email:</w:t>
            </w:r>
          </w:p>
        </w:tc>
        <w:tc>
          <w:tcPr>
            <w:tcW w:w="258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bottom"/>
          </w:tcPr>
          <w:p w:rsidR="00B07F45" w:rsidRPr="00D46B01" w:rsidRDefault="00B07F45" w:rsidP="00D46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Telephone: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07F45" w:rsidRDefault="00B07F45" w:rsidP="00765C3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Subject</w:t>
      </w:r>
    </w:p>
    <w:p w:rsidR="004412F8" w:rsidRDefault="00CE0380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4412F8" w:rsidRPr="0081429F">
        <w:rPr>
          <w:rFonts w:ascii="Times New Roman" w:hAnsi="Times New Roman"/>
          <w:sz w:val="22"/>
          <w:szCs w:val="22"/>
        </w:rPr>
        <w:t>he topic or issue of the briefing paper</w:t>
      </w:r>
      <w:r>
        <w:rPr>
          <w:rFonts w:ascii="Times New Roman" w:hAnsi="Times New Roman"/>
          <w:sz w:val="22"/>
          <w:szCs w:val="22"/>
        </w:rPr>
        <w:t>.</w:t>
      </w:r>
    </w:p>
    <w:p w:rsidR="00CE0380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31" w:hangingChars="150" w:hanging="331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Background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Provide</w:t>
      </w:r>
      <w:r w:rsidR="004412F8" w:rsidRPr="0081429F">
        <w:rPr>
          <w:rFonts w:ascii="Times New Roman" w:hAnsi="Times New Roman"/>
          <w:sz w:val="22"/>
          <w:szCs w:val="22"/>
        </w:rPr>
        <w:t xml:space="preserve"> a summary of past and/or current events that provide a context for the topic or issue, including any policies or past practices.</w:t>
      </w:r>
    </w:p>
    <w:p w:rsidR="004412F8" w:rsidRDefault="004412F8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Either provide data or need to obtain it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Analysis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significant aspects of the topic or issue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the options or courses of action that should be considered, including details about the advantages and disadvantages of each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4412F8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actions currently taken or recommended to address the issue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Cautionary Notes</w:t>
      </w:r>
    </w:p>
    <w:p w:rsidR="004412F8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any sensitive aspects of the topic or issue that may affect a person or an organization in a negative way</w:t>
      </w:r>
      <w:r w:rsidR="00CE0380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4412F8" w:rsidRPr="0081429F" w:rsidRDefault="00DB1C10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Recommended Action</w:t>
      </w:r>
      <w:r w:rsidR="004412F8" w:rsidRPr="0081429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412F8" w:rsidRPr="00CE0380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1429F">
        <w:rPr>
          <w:rFonts w:ascii="Times New Roman" w:hAnsi="Times New Roman"/>
          <w:sz w:val="22"/>
          <w:szCs w:val="22"/>
        </w:rPr>
        <w:t>P</w:t>
      </w:r>
      <w:r w:rsidR="004412F8" w:rsidRPr="0081429F">
        <w:rPr>
          <w:rFonts w:ascii="Times New Roman" w:hAnsi="Times New Roman"/>
          <w:sz w:val="22"/>
          <w:szCs w:val="22"/>
        </w:rPr>
        <w:t xml:space="preserve">rovide your </w:t>
      </w:r>
      <w:r w:rsidR="00DB1C10" w:rsidRPr="0081429F">
        <w:rPr>
          <w:rFonts w:ascii="Times New Roman" w:hAnsi="Times New Roman"/>
          <w:sz w:val="22"/>
          <w:szCs w:val="22"/>
        </w:rPr>
        <w:t xml:space="preserve">recommendation action that you wish </w:t>
      </w:r>
      <w:r w:rsidR="0081429F" w:rsidRPr="0081429F">
        <w:rPr>
          <w:rFonts w:ascii="Times New Roman" w:hAnsi="Times New Roman"/>
          <w:sz w:val="22"/>
          <w:szCs w:val="22"/>
        </w:rPr>
        <w:t>APNA leadership</w:t>
      </w:r>
      <w:r w:rsidR="00DB1C10" w:rsidRPr="0081429F">
        <w:rPr>
          <w:rFonts w:ascii="Times New Roman" w:hAnsi="Times New Roman"/>
          <w:sz w:val="22"/>
          <w:szCs w:val="22"/>
        </w:rPr>
        <w:t xml:space="preserve"> to take</w:t>
      </w:r>
      <w:r w:rsidR="0081429F" w:rsidRPr="0081429F">
        <w:rPr>
          <w:rFonts w:ascii="Times New Roman" w:hAnsi="Times New Roman"/>
          <w:sz w:val="22"/>
          <w:szCs w:val="22"/>
        </w:rPr>
        <w:t>.</w:t>
      </w:r>
    </w:p>
    <w:p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81429F" w:rsidRPr="0081429F" w:rsidRDefault="0081429F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81429F">
        <w:rPr>
          <w:rFonts w:ascii="Times New Roman" w:hAnsi="Times New Roman"/>
          <w:b/>
          <w:sz w:val="22"/>
          <w:szCs w:val="22"/>
        </w:rPr>
        <w:t>Fiscal Considerations</w:t>
      </w:r>
    </w:p>
    <w:p w:rsidR="0081429F" w:rsidRPr="0081429F" w:rsidRDefault="0081429F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CE0380">
        <w:rPr>
          <w:rFonts w:ascii="Times New Roman" w:hAnsi="Times New Roman"/>
          <w:sz w:val="22"/>
          <w:szCs w:val="22"/>
        </w:rPr>
        <w:t>This sectio</w:t>
      </w:r>
      <w:bookmarkStart w:id="0" w:name="_GoBack"/>
      <w:bookmarkEnd w:id="0"/>
      <w:r w:rsidRPr="00CE0380">
        <w:rPr>
          <w:rFonts w:ascii="Times New Roman" w:hAnsi="Times New Roman"/>
          <w:sz w:val="22"/>
          <w:szCs w:val="22"/>
        </w:rPr>
        <w:t>n will be completed by staff.</w:t>
      </w:r>
    </w:p>
    <w:sectPr w:rsidR="0081429F" w:rsidRPr="0081429F" w:rsidSect="00750DA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B0" w:rsidRDefault="006F1FB0" w:rsidP="0081429F">
      <w:r>
        <w:separator/>
      </w:r>
    </w:p>
  </w:endnote>
  <w:endnote w:type="continuationSeparator" w:id="0">
    <w:p w:rsidR="006F1FB0" w:rsidRDefault="006F1FB0" w:rsidP="008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45" w:rsidRPr="0081429F" w:rsidRDefault="00B07F45" w:rsidP="00765C3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81429F">
      <w:rPr>
        <w:rFonts w:ascii="Times New Roman" w:hAnsi="Times New Roman"/>
        <w:sz w:val="20"/>
        <w:szCs w:val="20"/>
      </w:rPr>
      <w:t xml:space="preserve">Page | </w:t>
    </w:r>
    <w:r w:rsidRPr="0081429F">
      <w:rPr>
        <w:rFonts w:ascii="Times New Roman" w:hAnsi="Times New Roman"/>
        <w:sz w:val="20"/>
        <w:szCs w:val="20"/>
      </w:rPr>
      <w:fldChar w:fldCharType="begin"/>
    </w:r>
    <w:r w:rsidRPr="0081429F">
      <w:rPr>
        <w:rFonts w:ascii="Times New Roman" w:hAnsi="Times New Roman"/>
        <w:sz w:val="20"/>
        <w:szCs w:val="20"/>
      </w:rPr>
      <w:instrText xml:space="preserve"> PAGE   \* MERGEFORMAT </w:instrText>
    </w:r>
    <w:r w:rsidRPr="0081429F">
      <w:rPr>
        <w:rFonts w:ascii="Times New Roman" w:hAnsi="Times New Roman"/>
        <w:sz w:val="20"/>
        <w:szCs w:val="20"/>
      </w:rPr>
      <w:fldChar w:fldCharType="separate"/>
    </w:r>
    <w:r w:rsidR="00C07AD8">
      <w:rPr>
        <w:rFonts w:ascii="Times New Roman" w:hAnsi="Times New Roman"/>
        <w:noProof/>
        <w:sz w:val="20"/>
        <w:szCs w:val="20"/>
      </w:rPr>
      <w:t>1</w:t>
    </w:r>
    <w:r w:rsidRPr="0081429F">
      <w:rPr>
        <w:rFonts w:ascii="Times New Roman" w:hAnsi="Times New Roman"/>
        <w:noProof/>
        <w:sz w:val="20"/>
        <w:szCs w:val="20"/>
      </w:rPr>
      <w:fldChar w:fldCharType="end"/>
    </w:r>
  </w:p>
  <w:p w:rsidR="00B07F45" w:rsidRDefault="00B0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B0" w:rsidRDefault="006F1FB0" w:rsidP="0081429F">
      <w:r>
        <w:separator/>
      </w:r>
    </w:p>
  </w:footnote>
  <w:footnote w:type="continuationSeparator" w:id="0">
    <w:p w:rsidR="006F1FB0" w:rsidRDefault="006F1FB0" w:rsidP="0081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45" w:rsidRPr="0081429F" w:rsidRDefault="00DD67FB" w:rsidP="0081429F">
    <w:pPr>
      <w:tabs>
        <w:tab w:val="right" w:pos="9360"/>
      </w:tabs>
      <w:autoSpaceDE w:val="0"/>
      <w:autoSpaceDN w:val="0"/>
      <w:adjustRightInd w:val="0"/>
      <w:spacing w:after="100" w:afterAutospacing="1" w:line="360" w:lineRule="auto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6985</wp:posOffset>
          </wp:positionV>
          <wp:extent cx="1167130" cy="838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NA LOGO - 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2360930" cy="325120"/>
              <wp:effectExtent l="0" t="3175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F45" w:rsidRDefault="00B07F45">
                          <w:r w:rsidRPr="0081429F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APNA Briefing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5pt;width:185.9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1YtA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" filled="f" stroked="f">
              <v:textbox style="mso-fit-shape-to-text:t">
                <w:txbxContent>
                  <w:p w:rsidR="00B07F45" w:rsidRDefault="00B07F45">
                    <w:r w:rsidRPr="0081429F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APNA Briefing Paper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7F45" w:rsidRDefault="00B07F45"/>
  <w:p w:rsidR="00B07F45" w:rsidRDefault="00B07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733"/>
    <w:multiLevelType w:val="hybridMultilevel"/>
    <w:tmpl w:val="A2AAF25E"/>
    <w:lvl w:ilvl="0" w:tplc="8138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01B73"/>
    <w:multiLevelType w:val="hybridMultilevel"/>
    <w:tmpl w:val="48F66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A680C1-50CC-488A-8ED3-72591316F940}"/>
    <w:docVar w:name="dgnword-eventsink" w:val="103404824"/>
  </w:docVars>
  <w:rsids>
    <w:rsidRoot w:val="004412F8"/>
    <w:rsid w:val="0000058A"/>
    <w:rsid w:val="00001789"/>
    <w:rsid w:val="0000194C"/>
    <w:rsid w:val="00002F0A"/>
    <w:rsid w:val="00003C3A"/>
    <w:rsid w:val="00003DFE"/>
    <w:rsid w:val="0000460B"/>
    <w:rsid w:val="0000478C"/>
    <w:rsid w:val="00004FEE"/>
    <w:rsid w:val="00005D6B"/>
    <w:rsid w:val="00006365"/>
    <w:rsid w:val="000068A7"/>
    <w:rsid w:val="00006947"/>
    <w:rsid w:val="0000695F"/>
    <w:rsid w:val="00006C5B"/>
    <w:rsid w:val="00006CA2"/>
    <w:rsid w:val="00006E72"/>
    <w:rsid w:val="0000758C"/>
    <w:rsid w:val="00007F81"/>
    <w:rsid w:val="00010275"/>
    <w:rsid w:val="00010A22"/>
    <w:rsid w:val="00011946"/>
    <w:rsid w:val="00012002"/>
    <w:rsid w:val="000130D6"/>
    <w:rsid w:val="00013662"/>
    <w:rsid w:val="000153A7"/>
    <w:rsid w:val="00015C1E"/>
    <w:rsid w:val="000163C3"/>
    <w:rsid w:val="0001640B"/>
    <w:rsid w:val="0001663F"/>
    <w:rsid w:val="000166C1"/>
    <w:rsid w:val="00017575"/>
    <w:rsid w:val="00020AF9"/>
    <w:rsid w:val="00020ED5"/>
    <w:rsid w:val="00021727"/>
    <w:rsid w:val="00021D11"/>
    <w:rsid w:val="0002205D"/>
    <w:rsid w:val="00022CF9"/>
    <w:rsid w:val="000241C7"/>
    <w:rsid w:val="0002435A"/>
    <w:rsid w:val="00024552"/>
    <w:rsid w:val="00024D98"/>
    <w:rsid w:val="000259D1"/>
    <w:rsid w:val="00026221"/>
    <w:rsid w:val="00026A64"/>
    <w:rsid w:val="00027047"/>
    <w:rsid w:val="00027767"/>
    <w:rsid w:val="00027B45"/>
    <w:rsid w:val="000308DC"/>
    <w:rsid w:val="00030DB0"/>
    <w:rsid w:val="0003115C"/>
    <w:rsid w:val="00031C22"/>
    <w:rsid w:val="00032632"/>
    <w:rsid w:val="000335E5"/>
    <w:rsid w:val="000336C4"/>
    <w:rsid w:val="0003472A"/>
    <w:rsid w:val="00034849"/>
    <w:rsid w:val="00036E0F"/>
    <w:rsid w:val="00036FFB"/>
    <w:rsid w:val="000371A3"/>
    <w:rsid w:val="000373C1"/>
    <w:rsid w:val="000379D4"/>
    <w:rsid w:val="00037EC7"/>
    <w:rsid w:val="00037F4F"/>
    <w:rsid w:val="00037F91"/>
    <w:rsid w:val="000406E3"/>
    <w:rsid w:val="00040AAD"/>
    <w:rsid w:val="00041BB4"/>
    <w:rsid w:val="00042A2A"/>
    <w:rsid w:val="00042CBF"/>
    <w:rsid w:val="0004371C"/>
    <w:rsid w:val="00044159"/>
    <w:rsid w:val="00044A13"/>
    <w:rsid w:val="00044C80"/>
    <w:rsid w:val="00044C9C"/>
    <w:rsid w:val="00045EB9"/>
    <w:rsid w:val="00045F2C"/>
    <w:rsid w:val="000464CA"/>
    <w:rsid w:val="00046888"/>
    <w:rsid w:val="00047A4B"/>
    <w:rsid w:val="00047CD7"/>
    <w:rsid w:val="00050733"/>
    <w:rsid w:val="00050A93"/>
    <w:rsid w:val="00050C49"/>
    <w:rsid w:val="00050FBE"/>
    <w:rsid w:val="0005105F"/>
    <w:rsid w:val="000521BD"/>
    <w:rsid w:val="000524DF"/>
    <w:rsid w:val="000526E6"/>
    <w:rsid w:val="00052D4B"/>
    <w:rsid w:val="00053724"/>
    <w:rsid w:val="0005388F"/>
    <w:rsid w:val="000544C5"/>
    <w:rsid w:val="0005490F"/>
    <w:rsid w:val="00054961"/>
    <w:rsid w:val="00054E08"/>
    <w:rsid w:val="0005620B"/>
    <w:rsid w:val="0005627D"/>
    <w:rsid w:val="00060CA0"/>
    <w:rsid w:val="00060DCE"/>
    <w:rsid w:val="00061E4E"/>
    <w:rsid w:val="000627AA"/>
    <w:rsid w:val="00063222"/>
    <w:rsid w:val="0006323D"/>
    <w:rsid w:val="00064E2B"/>
    <w:rsid w:val="00064F40"/>
    <w:rsid w:val="00065440"/>
    <w:rsid w:val="00065847"/>
    <w:rsid w:val="00066309"/>
    <w:rsid w:val="00066D4A"/>
    <w:rsid w:val="000677E8"/>
    <w:rsid w:val="00067888"/>
    <w:rsid w:val="00067DAF"/>
    <w:rsid w:val="0007029E"/>
    <w:rsid w:val="00071120"/>
    <w:rsid w:val="000712A4"/>
    <w:rsid w:val="0007188F"/>
    <w:rsid w:val="00072002"/>
    <w:rsid w:val="00072859"/>
    <w:rsid w:val="00074056"/>
    <w:rsid w:val="00075640"/>
    <w:rsid w:val="00075A37"/>
    <w:rsid w:val="00075D08"/>
    <w:rsid w:val="00075D13"/>
    <w:rsid w:val="00076266"/>
    <w:rsid w:val="0007724F"/>
    <w:rsid w:val="000773FA"/>
    <w:rsid w:val="000774B9"/>
    <w:rsid w:val="0007792B"/>
    <w:rsid w:val="00077C02"/>
    <w:rsid w:val="00077E0F"/>
    <w:rsid w:val="000805C4"/>
    <w:rsid w:val="00080DEE"/>
    <w:rsid w:val="0008222C"/>
    <w:rsid w:val="00083AA5"/>
    <w:rsid w:val="00084261"/>
    <w:rsid w:val="00084A65"/>
    <w:rsid w:val="00084BE2"/>
    <w:rsid w:val="00087026"/>
    <w:rsid w:val="000872F0"/>
    <w:rsid w:val="00087F47"/>
    <w:rsid w:val="0009017B"/>
    <w:rsid w:val="0009147C"/>
    <w:rsid w:val="0009178D"/>
    <w:rsid w:val="00091E8B"/>
    <w:rsid w:val="00092553"/>
    <w:rsid w:val="0009295C"/>
    <w:rsid w:val="00093133"/>
    <w:rsid w:val="000933BD"/>
    <w:rsid w:val="0009365F"/>
    <w:rsid w:val="00093AEC"/>
    <w:rsid w:val="00093B33"/>
    <w:rsid w:val="00093F1E"/>
    <w:rsid w:val="00095027"/>
    <w:rsid w:val="000955B7"/>
    <w:rsid w:val="00096C0E"/>
    <w:rsid w:val="00097475"/>
    <w:rsid w:val="00097EA4"/>
    <w:rsid w:val="000A1709"/>
    <w:rsid w:val="000A1B81"/>
    <w:rsid w:val="000A3EA1"/>
    <w:rsid w:val="000A49B6"/>
    <w:rsid w:val="000A4C03"/>
    <w:rsid w:val="000A508F"/>
    <w:rsid w:val="000A53D0"/>
    <w:rsid w:val="000A61B8"/>
    <w:rsid w:val="000A61DB"/>
    <w:rsid w:val="000A66C6"/>
    <w:rsid w:val="000A6C7E"/>
    <w:rsid w:val="000A773F"/>
    <w:rsid w:val="000A781F"/>
    <w:rsid w:val="000A7B70"/>
    <w:rsid w:val="000A7D2F"/>
    <w:rsid w:val="000B0254"/>
    <w:rsid w:val="000B03CC"/>
    <w:rsid w:val="000B05FF"/>
    <w:rsid w:val="000B0F9D"/>
    <w:rsid w:val="000B142D"/>
    <w:rsid w:val="000B208A"/>
    <w:rsid w:val="000B2691"/>
    <w:rsid w:val="000B3237"/>
    <w:rsid w:val="000B34D3"/>
    <w:rsid w:val="000B3536"/>
    <w:rsid w:val="000B3B56"/>
    <w:rsid w:val="000B62DB"/>
    <w:rsid w:val="000B644B"/>
    <w:rsid w:val="000B6D31"/>
    <w:rsid w:val="000B762F"/>
    <w:rsid w:val="000B7D4C"/>
    <w:rsid w:val="000C05FA"/>
    <w:rsid w:val="000C1003"/>
    <w:rsid w:val="000C12B0"/>
    <w:rsid w:val="000C140F"/>
    <w:rsid w:val="000C1D90"/>
    <w:rsid w:val="000C1FCB"/>
    <w:rsid w:val="000C2302"/>
    <w:rsid w:val="000C32DE"/>
    <w:rsid w:val="000C362C"/>
    <w:rsid w:val="000C3CB7"/>
    <w:rsid w:val="000C4325"/>
    <w:rsid w:val="000C47C2"/>
    <w:rsid w:val="000C4809"/>
    <w:rsid w:val="000C500B"/>
    <w:rsid w:val="000C50B1"/>
    <w:rsid w:val="000C5B3E"/>
    <w:rsid w:val="000C6C5E"/>
    <w:rsid w:val="000C74DB"/>
    <w:rsid w:val="000D0250"/>
    <w:rsid w:val="000D06B7"/>
    <w:rsid w:val="000D0A2A"/>
    <w:rsid w:val="000D0B94"/>
    <w:rsid w:val="000D11EA"/>
    <w:rsid w:val="000D1934"/>
    <w:rsid w:val="000D2231"/>
    <w:rsid w:val="000D23E5"/>
    <w:rsid w:val="000D2C3B"/>
    <w:rsid w:val="000D4D09"/>
    <w:rsid w:val="000D5242"/>
    <w:rsid w:val="000D540A"/>
    <w:rsid w:val="000D60AC"/>
    <w:rsid w:val="000D69E9"/>
    <w:rsid w:val="000D6A00"/>
    <w:rsid w:val="000D77FF"/>
    <w:rsid w:val="000E0256"/>
    <w:rsid w:val="000E04D7"/>
    <w:rsid w:val="000E1962"/>
    <w:rsid w:val="000E1CD1"/>
    <w:rsid w:val="000E3CAB"/>
    <w:rsid w:val="000E3F6B"/>
    <w:rsid w:val="000E4052"/>
    <w:rsid w:val="000E4CFB"/>
    <w:rsid w:val="000E529D"/>
    <w:rsid w:val="000E5435"/>
    <w:rsid w:val="000E5A97"/>
    <w:rsid w:val="000E6472"/>
    <w:rsid w:val="000E6E14"/>
    <w:rsid w:val="000E7108"/>
    <w:rsid w:val="000E71A0"/>
    <w:rsid w:val="000E7C8D"/>
    <w:rsid w:val="000F0A22"/>
    <w:rsid w:val="000F0A64"/>
    <w:rsid w:val="000F0E90"/>
    <w:rsid w:val="000F168F"/>
    <w:rsid w:val="000F25BD"/>
    <w:rsid w:val="000F3021"/>
    <w:rsid w:val="000F3288"/>
    <w:rsid w:val="000F356D"/>
    <w:rsid w:val="000F3ECD"/>
    <w:rsid w:val="000F42CA"/>
    <w:rsid w:val="000F44DD"/>
    <w:rsid w:val="000F4581"/>
    <w:rsid w:val="000F4AF0"/>
    <w:rsid w:val="000F4E7E"/>
    <w:rsid w:val="000F55F0"/>
    <w:rsid w:val="000F5723"/>
    <w:rsid w:val="000F5CC0"/>
    <w:rsid w:val="000F6CD6"/>
    <w:rsid w:val="000F6D7A"/>
    <w:rsid w:val="000F7996"/>
    <w:rsid w:val="000F7B83"/>
    <w:rsid w:val="00100067"/>
    <w:rsid w:val="00100FBB"/>
    <w:rsid w:val="00101209"/>
    <w:rsid w:val="00101AC8"/>
    <w:rsid w:val="00101B80"/>
    <w:rsid w:val="001031CF"/>
    <w:rsid w:val="00103CC2"/>
    <w:rsid w:val="00104A6D"/>
    <w:rsid w:val="00105D7B"/>
    <w:rsid w:val="00106199"/>
    <w:rsid w:val="00106284"/>
    <w:rsid w:val="001068E7"/>
    <w:rsid w:val="001076A8"/>
    <w:rsid w:val="00107BBD"/>
    <w:rsid w:val="00107DD4"/>
    <w:rsid w:val="0011074A"/>
    <w:rsid w:val="001109E3"/>
    <w:rsid w:val="00110C2C"/>
    <w:rsid w:val="00110F55"/>
    <w:rsid w:val="001112AC"/>
    <w:rsid w:val="001112C1"/>
    <w:rsid w:val="0011203B"/>
    <w:rsid w:val="001122BB"/>
    <w:rsid w:val="001124C3"/>
    <w:rsid w:val="00113414"/>
    <w:rsid w:val="00114BE9"/>
    <w:rsid w:val="00114CFB"/>
    <w:rsid w:val="00114FEE"/>
    <w:rsid w:val="001153DC"/>
    <w:rsid w:val="0011638B"/>
    <w:rsid w:val="00116E5F"/>
    <w:rsid w:val="001175B4"/>
    <w:rsid w:val="001178DA"/>
    <w:rsid w:val="00117C67"/>
    <w:rsid w:val="00117E29"/>
    <w:rsid w:val="00120123"/>
    <w:rsid w:val="0012028E"/>
    <w:rsid w:val="00120DC0"/>
    <w:rsid w:val="00120E71"/>
    <w:rsid w:val="0012136F"/>
    <w:rsid w:val="00121D8B"/>
    <w:rsid w:val="00122079"/>
    <w:rsid w:val="001226CB"/>
    <w:rsid w:val="001229B8"/>
    <w:rsid w:val="00123030"/>
    <w:rsid w:val="001230D8"/>
    <w:rsid w:val="0012335D"/>
    <w:rsid w:val="001234F9"/>
    <w:rsid w:val="00123C68"/>
    <w:rsid w:val="001246A0"/>
    <w:rsid w:val="0012515A"/>
    <w:rsid w:val="0012626A"/>
    <w:rsid w:val="00126C9A"/>
    <w:rsid w:val="0012794F"/>
    <w:rsid w:val="00127C78"/>
    <w:rsid w:val="001302B6"/>
    <w:rsid w:val="00130BDE"/>
    <w:rsid w:val="00130D62"/>
    <w:rsid w:val="001318C1"/>
    <w:rsid w:val="001318E3"/>
    <w:rsid w:val="00131F4C"/>
    <w:rsid w:val="001329C1"/>
    <w:rsid w:val="00132A20"/>
    <w:rsid w:val="00133334"/>
    <w:rsid w:val="00133A7C"/>
    <w:rsid w:val="00133E13"/>
    <w:rsid w:val="00134651"/>
    <w:rsid w:val="001348C5"/>
    <w:rsid w:val="00134B0A"/>
    <w:rsid w:val="00134B1F"/>
    <w:rsid w:val="00134BC9"/>
    <w:rsid w:val="001351A5"/>
    <w:rsid w:val="001352E7"/>
    <w:rsid w:val="00135301"/>
    <w:rsid w:val="00135537"/>
    <w:rsid w:val="001358F8"/>
    <w:rsid w:val="00135F9B"/>
    <w:rsid w:val="001361C1"/>
    <w:rsid w:val="0013629A"/>
    <w:rsid w:val="00136779"/>
    <w:rsid w:val="00136865"/>
    <w:rsid w:val="00136A09"/>
    <w:rsid w:val="00136B9A"/>
    <w:rsid w:val="0013721C"/>
    <w:rsid w:val="00137A4D"/>
    <w:rsid w:val="0014121E"/>
    <w:rsid w:val="00141C58"/>
    <w:rsid w:val="00141E9F"/>
    <w:rsid w:val="00144414"/>
    <w:rsid w:val="00144657"/>
    <w:rsid w:val="00144F34"/>
    <w:rsid w:val="0014638F"/>
    <w:rsid w:val="00146AC7"/>
    <w:rsid w:val="00146E91"/>
    <w:rsid w:val="00147BF9"/>
    <w:rsid w:val="00147DBA"/>
    <w:rsid w:val="0015040D"/>
    <w:rsid w:val="00150441"/>
    <w:rsid w:val="00151054"/>
    <w:rsid w:val="0015122D"/>
    <w:rsid w:val="00151350"/>
    <w:rsid w:val="00151D75"/>
    <w:rsid w:val="00152A9A"/>
    <w:rsid w:val="00152C32"/>
    <w:rsid w:val="001533F6"/>
    <w:rsid w:val="00155ECB"/>
    <w:rsid w:val="001577B2"/>
    <w:rsid w:val="00157A3A"/>
    <w:rsid w:val="00157D1B"/>
    <w:rsid w:val="00157D7F"/>
    <w:rsid w:val="00160296"/>
    <w:rsid w:val="00160DD5"/>
    <w:rsid w:val="001619FC"/>
    <w:rsid w:val="00161C22"/>
    <w:rsid w:val="001621B6"/>
    <w:rsid w:val="00163F1D"/>
    <w:rsid w:val="001641CC"/>
    <w:rsid w:val="00164DCE"/>
    <w:rsid w:val="00164DCF"/>
    <w:rsid w:val="00165BC4"/>
    <w:rsid w:val="00170488"/>
    <w:rsid w:val="001716D0"/>
    <w:rsid w:val="00172165"/>
    <w:rsid w:val="0017224D"/>
    <w:rsid w:val="00172526"/>
    <w:rsid w:val="0017260E"/>
    <w:rsid w:val="001728DD"/>
    <w:rsid w:val="00172AF7"/>
    <w:rsid w:val="00173373"/>
    <w:rsid w:val="0017340D"/>
    <w:rsid w:val="00173594"/>
    <w:rsid w:val="001737DF"/>
    <w:rsid w:val="00173A1E"/>
    <w:rsid w:val="00173F88"/>
    <w:rsid w:val="00173FB4"/>
    <w:rsid w:val="001742A4"/>
    <w:rsid w:val="00175D56"/>
    <w:rsid w:val="0017660D"/>
    <w:rsid w:val="00176B20"/>
    <w:rsid w:val="00176C33"/>
    <w:rsid w:val="001776BB"/>
    <w:rsid w:val="00177756"/>
    <w:rsid w:val="00177991"/>
    <w:rsid w:val="00180218"/>
    <w:rsid w:val="0018044D"/>
    <w:rsid w:val="001804F9"/>
    <w:rsid w:val="00180EB5"/>
    <w:rsid w:val="001812B5"/>
    <w:rsid w:val="0018161B"/>
    <w:rsid w:val="00181FB6"/>
    <w:rsid w:val="001824D6"/>
    <w:rsid w:val="00183837"/>
    <w:rsid w:val="001847BB"/>
    <w:rsid w:val="00184A06"/>
    <w:rsid w:val="00184B4B"/>
    <w:rsid w:val="00184C97"/>
    <w:rsid w:val="001853E3"/>
    <w:rsid w:val="0018548B"/>
    <w:rsid w:val="00186790"/>
    <w:rsid w:val="00186E65"/>
    <w:rsid w:val="00187485"/>
    <w:rsid w:val="00187D59"/>
    <w:rsid w:val="0019073C"/>
    <w:rsid w:val="00190A2D"/>
    <w:rsid w:val="00190CAC"/>
    <w:rsid w:val="00191C8C"/>
    <w:rsid w:val="0019292B"/>
    <w:rsid w:val="0019309B"/>
    <w:rsid w:val="00193115"/>
    <w:rsid w:val="00195303"/>
    <w:rsid w:val="001958DB"/>
    <w:rsid w:val="001966F4"/>
    <w:rsid w:val="00196779"/>
    <w:rsid w:val="001A006C"/>
    <w:rsid w:val="001A0301"/>
    <w:rsid w:val="001A0682"/>
    <w:rsid w:val="001A0F53"/>
    <w:rsid w:val="001A136D"/>
    <w:rsid w:val="001A14A3"/>
    <w:rsid w:val="001A17CB"/>
    <w:rsid w:val="001A1CB0"/>
    <w:rsid w:val="001A1EC9"/>
    <w:rsid w:val="001A29D9"/>
    <w:rsid w:val="001A2B0B"/>
    <w:rsid w:val="001A3287"/>
    <w:rsid w:val="001A3F4C"/>
    <w:rsid w:val="001A47F1"/>
    <w:rsid w:val="001A4847"/>
    <w:rsid w:val="001A69BA"/>
    <w:rsid w:val="001A700E"/>
    <w:rsid w:val="001A7147"/>
    <w:rsid w:val="001A75E1"/>
    <w:rsid w:val="001A7A75"/>
    <w:rsid w:val="001B0125"/>
    <w:rsid w:val="001B08CA"/>
    <w:rsid w:val="001B0D54"/>
    <w:rsid w:val="001B1A3F"/>
    <w:rsid w:val="001B1E53"/>
    <w:rsid w:val="001B21EB"/>
    <w:rsid w:val="001B2BAD"/>
    <w:rsid w:val="001B36C1"/>
    <w:rsid w:val="001B3D52"/>
    <w:rsid w:val="001B3F79"/>
    <w:rsid w:val="001B4716"/>
    <w:rsid w:val="001B4823"/>
    <w:rsid w:val="001B4B5C"/>
    <w:rsid w:val="001B4F45"/>
    <w:rsid w:val="001B58BC"/>
    <w:rsid w:val="001B5B0D"/>
    <w:rsid w:val="001B5C46"/>
    <w:rsid w:val="001B626C"/>
    <w:rsid w:val="001B6846"/>
    <w:rsid w:val="001B68B8"/>
    <w:rsid w:val="001B6C3D"/>
    <w:rsid w:val="001B73BC"/>
    <w:rsid w:val="001B75BE"/>
    <w:rsid w:val="001C0FE5"/>
    <w:rsid w:val="001C18AF"/>
    <w:rsid w:val="001C195B"/>
    <w:rsid w:val="001C1D12"/>
    <w:rsid w:val="001C2089"/>
    <w:rsid w:val="001C2586"/>
    <w:rsid w:val="001C3820"/>
    <w:rsid w:val="001C3856"/>
    <w:rsid w:val="001C3EE2"/>
    <w:rsid w:val="001C4C1A"/>
    <w:rsid w:val="001C50ED"/>
    <w:rsid w:val="001C512F"/>
    <w:rsid w:val="001C5422"/>
    <w:rsid w:val="001C581B"/>
    <w:rsid w:val="001C6023"/>
    <w:rsid w:val="001C610F"/>
    <w:rsid w:val="001C6BE6"/>
    <w:rsid w:val="001C6F5F"/>
    <w:rsid w:val="001D0331"/>
    <w:rsid w:val="001D04AE"/>
    <w:rsid w:val="001D1A70"/>
    <w:rsid w:val="001D1DB4"/>
    <w:rsid w:val="001D21A2"/>
    <w:rsid w:val="001D2328"/>
    <w:rsid w:val="001D2B11"/>
    <w:rsid w:val="001D3168"/>
    <w:rsid w:val="001D33C7"/>
    <w:rsid w:val="001D3482"/>
    <w:rsid w:val="001D385D"/>
    <w:rsid w:val="001D4033"/>
    <w:rsid w:val="001D40A8"/>
    <w:rsid w:val="001D4718"/>
    <w:rsid w:val="001D5439"/>
    <w:rsid w:val="001D64CC"/>
    <w:rsid w:val="001D66D2"/>
    <w:rsid w:val="001D7653"/>
    <w:rsid w:val="001E0222"/>
    <w:rsid w:val="001E1568"/>
    <w:rsid w:val="001E178D"/>
    <w:rsid w:val="001E18D9"/>
    <w:rsid w:val="001E306F"/>
    <w:rsid w:val="001E38D8"/>
    <w:rsid w:val="001E396B"/>
    <w:rsid w:val="001E4E94"/>
    <w:rsid w:val="001E530F"/>
    <w:rsid w:val="001E5BB5"/>
    <w:rsid w:val="001E679D"/>
    <w:rsid w:val="001E6BC5"/>
    <w:rsid w:val="001E6E1A"/>
    <w:rsid w:val="001F0A76"/>
    <w:rsid w:val="001F0B17"/>
    <w:rsid w:val="001F202A"/>
    <w:rsid w:val="001F22F2"/>
    <w:rsid w:val="001F261B"/>
    <w:rsid w:val="001F2AF8"/>
    <w:rsid w:val="001F2DCA"/>
    <w:rsid w:val="001F3512"/>
    <w:rsid w:val="001F35ED"/>
    <w:rsid w:val="001F4159"/>
    <w:rsid w:val="001F4990"/>
    <w:rsid w:val="001F6DAC"/>
    <w:rsid w:val="001F711F"/>
    <w:rsid w:val="001F7188"/>
    <w:rsid w:val="001F7743"/>
    <w:rsid w:val="002001C7"/>
    <w:rsid w:val="00200655"/>
    <w:rsid w:val="00200ACB"/>
    <w:rsid w:val="00200FA5"/>
    <w:rsid w:val="0020153E"/>
    <w:rsid w:val="002016F6"/>
    <w:rsid w:val="0020174C"/>
    <w:rsid w:val="00202C42"/>
    <w:rsid w:val="00203386"/>
    <w:rsid w:val="00204487"/>
    <w:rsid w:val="00204888"/>
    <w:rsid w:val="00204C2F"/>
    <w:rsid w:val="002054FD"/>
    <w:rsid w:val="00205664"/>
    <w:rsid w:val="00205DE7"/>
    <w:rsid w:val="002064D9"/>
    <w:rsid w:val="002069BC"/>
    <w:rsid w:val="00206A50"/>
    <w:rsid w:val="00206C71"/>
    <w:rsid w:val="00206ED0"/>
    <w:rsid w:val="00207870"/>
    <w:rsid w:val="002078AC"/>
    <w:rsid w:val="002115D8"/>
    <w:rsid w:val="0021197B"/>
    <w:rsid w:val="00212764"/>
    <w:rsid w:val="0021322C"/>
    <w:rsid w:val="002142B0"/>
    <w:rsid w:val="0021552D"/>
    <w:rsid w:val="00216113"/>
    <w:rsid w:val="00216958"/>
    <w:rsid w:val="002172E8"/>
    <w:rsid w:val="002172FD"/>
    <w:rsid w:val="00217947"/>
    <w:rsid w:val="00217961"/>
    <w:rsid w:val="00217BCF"/>
    <w:rsid w:val="00220316"/>
    <w:rsid w:val="00220632"/>
    <w:rsid w:val="00221678"/>
    <w:rsid w:val="002222C3"/>
    <w:rsid w:val="00222C15"/>
    <w:rsid w:val="00223458"/>
    <w:rsid w:val="00223B2C"/>
    <w:rsid w:val="00224F02"/>
    <w:rsid w:val="00225E11"/>
    <w:rsid w:val="002275FF"/>
    <w:rsid w:val="00227965"/>
    <w:rsid w:val="002279A9"/>
    <w:rsid w:val="00227C99"/>
    <w:rsid w:val="002302B8"/>
    <w:rsid w:val="00230F82"/>
    <w:rsid w:val="002315C9"/>
    <w:rsid w:val="002320D0"/>
    <w:rsid w:val="002328B8"/>
    <w:rsid w:val="002344FA"/>
    <w:rsid w:val="00234890"/>
    <w:rsid w:val="00234B76"/>
    <w:rsid w:val="0023504B"/>
    <w:rsid w:val="00235591"/>
    <w:rsid w:val="0023581D"/>
    <w:rsid w:val="002371FF"/>
    <w:rsid w:val="00237C3B"/>
    <w:rsid w:val="00237D6E"/>
    <w:rsid w:val="00240E1E"/>
    <w:rsid w:val="002416A2"/>
    <w:rsid w:val="0024187F"/>
    <w:rsid w:val="00242114"/>
    <w:rsid w:val="0024251E"/>
    <w:rsid w:val="00242A45"/>
    <w:rsid w:val="002437D2"/>
    <w:rsid w:val="00243DD7"/>
    <w:rsid w:val="00243EA0"/>
    <w:rsid w:val="00244C2F"/>
    <w:rsid w:val="00245074"/>
    <w:rsid w:val="00245479"/>
    <w:rsid w:val="00245647"/>
    <w:rsid w:val="00245C59"/>
    <w:rsid w:val="00246215"/>
    <w:rsid w:val="00246D4D"/>
    <w:rsid w:val="00246E16"/>
    <w:rsid w:val="0024770C"/>
    <w:rsid w:val="00247B2D"/>
    <w:rsid w:val="002500FD"/>
    <w:rsid w:val="00250250"/>
    <w:rsid w:val="002511BC"/>
    <w:rsid w:val="00251512"/>
    <w:rsid w:val="00252555"/>
    <w:rsid w:val="002525F8"/>
    <w:rsid w:val="002540A3"/>
    <w:rsid w:val="0025419D"/>
    <w:rsid w:val="002542E9"/>
    <w:rsid w:val="0025440C"/>
    <w:rsid w:val="002546CD"/>
    <w:rsid w:val="002548CD"/>
    <w:rsid w:val="00255014"/>
    <w:rsid w:val="0025514E"/>
    <w:rsid w:val="00255397"/>
    <w:rsid w:val="0025557E"/>
    <w:rsid w:val="002555A0"/>
    <w:rsid w:val="002557C9"/>
    <w:rsid w:val="00255B72"/>
    <w:rsid w:val="00256CD6"/>
    <w:rsid w:val="002574C2"/>
    <w:rsid w:val="0025784A"/>
    <w:rsid w:val="0025786A"/>
    <w:rsid w:val="00260794"/>
    <w:rsid w:val="0026144C"/>
    <w:rsid w:val="0026190C"/>
    <w:rsid w:val="00261A66"/>
    <w:rsid w:val="00261B46"/>
    <w:rsid w:val="00261B85"/>
    <w:rsid w:val="00261BF7"/>
    <w:rsid w:val="00261CE1"/>
    <w:rsid w:val="00262368"/>
    <w:rsid w:val="00262ED4"/>
    <w:rsid w:val="002635D1"/>
    <w:rsid w:val="00263A06"/>
    <w:rsid w:val="00263AA1"/>
    <w:rsid w:val="00265121"/>
    <w:rsid w:val="0026534C"/>
    <w:rsid w:val="0026782A"/>
    <w:rsid w:val="00267CE6"/>
    <w:rsid w:val="00267DA3"/>
    <w:rsid w:val="00270118"/>
    <w:rsid w:val="00270C70"/>
    <w:rsid w:val="00272C75"/>
    <w:rsid w:val="00272CE5"/>
    <w:rsid w:val="00273521"/>
    <w:rsid w:val="002742E6"/>
    <w:rsid w:val="002742E9"/>
    <w:rsid w:val="002748C2"/>
    <w:rsid w:val="0027566F"/>
    <w:rsid w:val="002757E7"/>
    <w:rsid w:val="00276088"/>
    <w:rsid w:val="0027658F"/>
    <w:rsid w:val="00276B36"/>
    <w:rsid w:val="00277406"/>
    <w:rsid w:val="00277876"/>
    <w:rsid w:val="0027796C"/>
    <w:rsid w:val="0027798D"/>
    <w:rsid w:val="00277FA7"/>
    <w:rsid w:val="002802DB"/>
    <w:rsid w:val="002802E6"/>
    <w:rsid w:val="00280879"/>
    <w:rsid w:val="00281436"/>
    <w:rsid w:val="00283548"/>
    <w:rsid w:val="0028369E"/>
    <w:rsid w:val="00283AD3"/>
    <w:rsid w:val="00283B50"/>
    <w:rsid w:val="00283EC1"/>
    <w:rsid w:val="002858F4"/>
    <w:rsid w:val="00285967"/>
    <w:rsid w:val="0028638F"/>
    <w:rsid w:val="00286BB0"/>
    <w:rsid w:val="00286C9F"/>
    <w:rsid w:val="00287372"/>
    <w:rsid w:val="002874DE"/>
    <w:rsid w:val="00287923"/>
    <w:rsid w:val="0028799D"/>
    <w:rsid w:val="00287D55"/>
    <w:rsid w:val="00290E93"/>
    <w:rsid w:val="00291196"/>
    <w:rsid w:val="002914EE"/>
    <w:rsid w:val="00292A99"/>
    <w:rsid w:val="00293486"/>
    <w:rsid w:val="002937CE"/>
    <w:rsid w:val="00294536"/>
    <w:rsid w:val="0029530C"/>
    <w:rsid w:val="00295F43"/>
    <w:rsid w:val="00297927"/>
    <w:rsid w:val="00297C01"/>
    <w:rsid w:val="002A0930"/>
    <w:rsid w:val="002A0BEA"/>
    <w:rsid w:val="002A1C4B"/>
    <w:rsid w:val="002A27B0"/>
    <w:rsid w:val="002A2D42"/>
    <w:rsid w:val="002A2DD0"/>
    <w:rsid w:val="002A3DED"/>
    <w:rsid w:val="002A3EEC"/>
    <w:rsid w:val="002A4D69"/>
    <w:rsid w:val="002A59D4"/>
    <w:rsid w:val="002A5C4A"/>
    <w:rsid w:val="002A6699"/>
    <w:rsid w:val="002A6AA1"/>
    <w:rsid w:val="002A6D35"/>
    <w:rsid w:val="002A6DC3"/>
    <w:rsid w:val="002A7952"/>
    <w:rsid w:val="002B0367"/>
    <w:rsid w:val="002B072A"/>
    <w:rsid w:val="002B151D"/>
    <w:rsid w:val="002B1DE0"/>
    <w:rsid w:val="002B1E27"/>
    <w:rsid w:val="002B1F83"/>
    <w:rsid w:val="002B22CC"/>
    <w:rsid w:val="002B2C4E"/>
    <w:rsid w:val="002B31DC"/>
    <w:rsid w:val="002B331E"/>
    <w:rsid w:val="002B5236"/>
    <w:rsid w:val="002B63AB"/>
    <w:rsid w:val="002B742C"/>
    <w:rsid w:val="002B7FD0"/>
    <w:rsid w:val="002C033E"/>
    <w:rsid w:val="002C05FC"/>
    <w:rsid w:val="002C068A"/>
    <w:rsid w:val="002C0847"/>
    <w:rsid w:val="002C2B6C"/>
    <w:rsid w:val="002C4463"/>
    <w:rsid w:val="002C4A3B"/>
    <w:rsid w:val="002C558E"/>
    <w:rsid w:val="002C587F"/>
    <w:rsid w:val="002C5A27"/>
    <w:rsid w:val="002C5C8B"/>
    <w:rsid w:val="002C5CE9"/>
    <w:rsid w:val="002C5ED2"/>
    <w:rsid w:val="002C631C"/>
    <w:rsid w:val="002C6D9D"/>
    <w:rsid w:val="002C7D27"/>
    <w:rsid w:val="002D1286"/>
    <w:rsid w:val="002D12B1"/>
    <w:rsid w:val="002D15B1"/>
    <w:rsid w:val="002D16D7"/>
    <w:rsid w:val="002D1DF7"/>
    <w:rsid w:val="002D1E39"/>
    <w:rsid w:val="002D1E9E"/>
    <w:rsid w:val="002D3EC6"/>
    <w:rsid w:val="002D3FB1"/>
    <w:rsid w:val="002D4F7F"/>
    <w:rsid w:val="002D5691"/>
    <w:rsid w:val="002D6090"/>
    <w:rsid w:val="002D6974"/>
    <w:rsid w:val="002D742C"/>
    <w:rsid w:val="002D7573"/>
    <w:rsid w:val="002E0104"/>
    <w:rsid w:val="002E07EB"/>
    <w:rsid w:val="002E0A6E"/>
    <w:rsid w:val="002E1051"/>
    <w:rsid w:val="002E25A6"/>
    <w:rsid w:val="002E25B7"/>
    <w:rsid w:val="002E27F8"/>
    <w:rsid w:val="002E2E0F"/>
    <w:rsid w:val="002E2FA4"/>
    <w:rsid w:val="002E3340"/>
    <w:rsid w:val="002E3371"/>
    <w:rsid w:val="002E36B6"/>
    <w:rsid w:val="002E41BB"/>
    <w:rsid w:val="002E4B68"/>
    <w:rsid w:val="002E561F"/>
    <w:rsid w:val="002E5D55"/>
    <w:rsid w:val="002E5EA2"/>
    <w:rsid w:val="002E743F"/>
    <w:rsid w:val="002E764A"/>
    <w:rsid w:val="002F0974"/>
    <w:rsid w:val="002F2116"/>
    <w:rsid w:val="002F2238"/>
    <w:rsid w:val="002F2C45"/>
    <w:rsid w:val="002F2D53"/>
    <w:rsid w:val="002F33A4"/>
    <w:rsid w:val="002F518B"/>
    <w:rsid w:val="002F535A"/>
    <w:rsid w:val="002F578E"/>
    <w:rsid w:val="002F5DB1"/>
    <w:rsid w:val="002F5FD2"/>
    <w:rsid w:val="002F65AA"/>
    <w:rsid w:val="002F6999"/>
    <w:rsid w:val="002F769F"/>
    <w:rsid w:val="002F76B9"/>
    <w:rsid w:val="003003CF"/>
    <w:rsid w:val="00301073"/>
    <w:rsid w:val="0030214F"/>
    <w:rsid w:val="00302700"/>
    <w:rsid w:val="0030303D"/>
    <w:rsid w:val="0030515B"/>
    <w:rsid w:val="0030558B"/>
    <w:rsid w:val="00305E6F"/>
    <w:rsid w:val="00305F7F"/>
    <w:rsid w:val="00306CDA"/>
    <w:rsid w:val="003103B8"/>
    <w:rsid w:val="00310828"/>
    <w:rsid w:val="00310B00"/>
    <w:rsid w:val="0031120F"/>
    <w:rsid w:val="00311295"/>
    <w:rsid w:val="003113FC"/>
    <w:rsid w:val="00312AB1"/>
    <w:rsid w:val="003131C1"/>
    <w:rsid w:val="00313995"/>
    <w:rsid w:val="00313A0E"/>
    <w:rsid w:val="00313C0A"/>
    <w:rsid w:val="00314241"/>
    <w:rsid w:val="003142A6"/>
    <w:rsid w:val="0031455B"/>
    <w:rsid w:val="003151C9"/>
    <w:rsid w:val="003152EE"/>
    <w:rsid w:val="0031594D"/>
    <w:rsid w:val="00315EF6"/>
    <w:rsid w:val="003171A4"/>
    <w:rsid w:val="0031780A"/>
    <w:rsid w:val="00317BF6"/>
    <w:rsid w:val="00317CCF"/>
    <w:rsid w:val="00317D75"/>
    <w:rsid w:val="00317D7A"/>
    <w:rsid w:val="00317DF7"/>
    <w:rsid w:val="003200B8"/>
    <w:rsid w:val="00320374"/>
    <w:rsid w:val="003206C4"/>
    <w:rsid w:val="0032131A"/>
    <w:rsid w:val="003214DD"/>
    <w:rsid w:val="00321B7E"/>
    <w:rsid w:val="00321E4F"/>
    <w:rsid w:val="00321EEA"/>
    <w:rsid w:val="00322093"/>
    <w:rsid w:val="00322A0A"/>
    <w:rsid w:val="00323098"/>
    <w:rsid w:val="003239B5"/>
    <w:rsid w:val="003257D1"/>
    <w:rsid w:val="00326D98"/>
    <w:rsid w:val="0032795B"/>
    <w:rsid w:val="0033082A"/>
    <w:rsid w:val="003314B7"/>
    <w:rsid w:val="0033178A"/>
    <w:rsid w:val="0033213B"/>
    <w:rsid w:val="00332200"/>
    <w:rsid w:val="0033276D"/>
    <w:rsid w:val="00332C7C"/>
    <w:rsid w:val="00334165"/>
    <w:rsid w:val="00334235"/>
    <w:rsid w:val="00334901"/>
    <w:rsid w:val="00334EFA"/>
    <w:rsid w:val="003356A5"/>
    <w:rsid w:val="003358CB"/>
    <w:rsid w:val="00335D2E"/>
    <w:rsid w:val="003365AF"/>
    <w:rsid w:val="00337A9D"/>
    <w:rsid w:val="00337C86"/>
    <w:rsid w:val="003402C2"/>
    <w:rsid w:val="00340564"/>
    <w:rsid w:val="0034065C"/>
    <w:rsid w:val="00340E34"/>
    <w:rsid w:val="00341DDF"/>
    <w:rsid w:val="00341DE6"/>
    <w:rsid w:val="00343304"/>
    <w:rsid w:val="00343442"/>
    <w:rsid w:val="0034366D"/>
    <w:rsid w:val="00344887"/>
    <w:rsid w:val="003456E9"/>
    <w:rsid w:val="0034640F"/>
    <w:rsid w:val="00346CCA"/>
    <w:rsid w:val="00346E1D"/>
    <w:rsid w:val="003476B6"/>
    <w:rsid w:val="00347C0F"/>
    <w:rsid w:val="00347FB4"/>
    <w:rsid w:val="003505DB"/>
    <w:rsid w:val="003536FD"/>
    <w:rsid w:val="00353898"/>
    <w:rsid w:val="00355155"/>
    <w:rsid w:val="003551D8"/>
    <w:rsid w:val="0035530C"/>
    <w:rsid w:val="003553AE"/>
    <w:rsid w:val="00356A75"/>
    <w:rsid w:val="00356BD0"/>
    <w:rsid w:val="00357A9B"/>
    <w:rsid w:val="00357BCA"/>
    <w:rsid w:val="00360598"/>
    <w:rsid w:val="00360D05"/>
    <w:rsid w:val="003614AA"/>
    <w:rsid w:val="00361695"/>
    <w:rsid w:val="00361B11"/>
    <w:rsid w:val="003622B2"/>
    <w:rsid w:val="003622EF"/>
    <w:rsid w:val="00362579"/>
    <w:rsid w:val="00363119"/>
    <w:rsid w:val="00364BED"/>
    <w:rsid w:val="00364FF2"/>
    <w:rsid w:val="00365155"/>
    <w:rsid w:val="00365ABF"/>
    <w:rsid w:val="00365EE1"/>
    <w:rsid w:val="00366746"/>
    <w:rsid w:val="00366C91"/>
    <w:rsid w:val="003670A7"/>
    <w:rsid w:val="00370346"/>
    <w:rsid w:val="00371E68"/>
    <w:rsid w:val="0037281B"/>
    <w:rsid w:val="0037338D"/>
    <w:rsid w:val="00373CC5"/>
    <w:rsid w:val="00373D83"/>
    <w:rsid w:val="003742B5"/>
    <w:rsid w:val="00374C2B"/>
    <w:rsid w:val="00374F17"/>
    <w:rsid w:val="00375F4A"/>
    <w:rsid w:val="003767DF"/>
    <w:rsid w:val="00376B19"/>
    <w:rsid w:val="0037738D"/>
    <w:rsid w:val="00377B64"/>
    <w:rsid w:val="0038007A"/>
    <w:rsid w:val="0038013E"/>
    <w:rsid w:val="003806FF"/>
    <w:rsid w:val="00381155"/>
    <w:rsid w:val="003814D6"/>
    <w:rsid w:val="003816DE"/>
    <w:rsid w:val="00381B2D"/>
    <w:rsid w:val="00383B3C"/>
    <w:rsid w:val="00384BC0"/>
    <w:rsid w:val="003854D8"/>
    <w:rsid w:val="00385BFF"/>
    <w:rsid w:val="00387577"/>
    <w:rsid w:val="00387D10"/>
    <w:rsid w:val="00390922"/>
    <w:rsid w:val="00390C71"/>
    <w:rsid w:val="00390E04"/>
    <w:rsid w:val="003913E1"/>
    <w:rsid w:val="00391583"/>
    <w:rsid w:val="00391A45"/>
    <w:rsid w:val="00391C0D"/>
    <w:rsid w:val="003922A4"/>
    <w:rsid w:val="0039238E"/>
    <w:rsid w:val="003929A1"/>
    <w:rsid w:val="003929AC"/>
    <w:rsid w:val="00392E87"/>
    <w:rsid w:val="00393271"/>
    <w:rsid w:val="003940E8"/>
    <w:rsid w:val="003943D8"/>
    <w:rsid w:val="0039538C"/>
    <w:rsid w:val="00395CFB"/>
    <w:rsid w:val="0039603D"/>
    <w:rsid w:val="00396598"/>
    <w:rsid w:val="00396816"/>
    <w:rsid w:val="003975A2"/>
    <w:rsid w:val="003A03F7"/>
    <w:rsid w:val="003A0B18"/>
    <w:rsid w:val="003A1ACA"/>
    <w:rsid w:val="003A1B75"/>
    <w:rsid w:val="003A3491"/>
    <w:rsid w:val="003A4874"/>
    <w:rsid w:val="003A527B"/>
    <w:rsid w:val="003A5865"/>
    <w:rsid w:val="003A5B2B"/>
    <w:rsid w:val="003A65D2"/>
    <w:rsid w:val="003A6FA4"/>
    <w:rsid w:val="003A7B53"/>
    <w:rsid w:val="003B024D"/>
    <w:rsid w:val="003B02C9"/>
    <w:rsid w:val="003B18E4"/>
    <w:rsid w:val="003B3676"/>
    <w:rsid w:val="003B36FD"/>
    <w:rsid w:val="003B38EA"/>
    <w:rsid w:val="003B3BB7"/>
    <w:rsid w:val="003B3C58"/>
    <w:rsid w:val="003B4168"/>
    <w:rsid w:val="003B423C"/>
    <w:rsid w:val="003B5F62"/>
    <w:rsid w:val="003B6835"/>
    <w:rsid w:val="003B7175"/>
    <w:rsid w:val="003B7207"/>
    <w:rsid w:val="003B7489"/>
    <w:rsid w:val="003B774C"/>
    <w:rsid w:val="003B7852"/>
    <w:rsid w:val="003B7E25"/>
    <w:rsid w:val="003B7EB0"/>
    <w:rsid w:val="003C0C51"/>
    <w:rsid w:val="003C0C5E"/>
    <w:rsid w:val="003C1AFE"/>
    <w:rsid w:val="003C1BB9"/>
    <w:rsid w:val="003C1D8B"/>
    <w:rsid w:val="003C256B"/>
    <w:rsid w:val="003C3480"/>
    <w:rsid w:val="003C37DD"/>
    <w:rsid w:val="003C3A9C"/>
    <w:rsid w:val="003C405A"/>
    <w:rsid w:val="003C4F4D"/>
    <w:rsid w:val="003C536C"/>
    <w:rsid w:val="003C5533"/>
    <w:rsid w:val="003C5C14"/>
    <w:rsid w:val="003C658B"/>
    <w:rsid w:val="003C77B1"/>
    <w:rsid w:val="003C79BC"/>
    <w:rsid w:val="003C7B4B"/>
    <w:rsid w:val="003D09B0"/>
    <w:rsid w:val="003D10A3"/>
    <w:rsid w:val="003D16E3"/>
    <w:rsid w:val="003D21D6"/>
    <w:rsid w:val="003D2424"/>
    <w:rsid w:val="003D3105"/>
    <w:rsid w:val="003D547D"/>
    <w:rsid w:val="003D54A6"/>
    <w:rsid w:val="003D65D7"/>
    <w:rsid w:val="003D6671"/>
    <w:rsid w:val="003D6675"/>
    <w:rsid w:val="003D67C0"/>
    <w:rsid w:val="003D74F9"/>
    <w:rsid w:val="003D76C0"/>
    <w:rsid w:val="003D7C02"/>
    <w:rsid w:val="003D7E0B"/>
    <w:rsid w:val="003E0852"/>
    <w:rsid w:val="003E11E7"/>
    <w:rsid w:val="003E2346"/>
    <w:rsid w:val="003E3ACB"/>
    <w:rsid w:val="003E3F90"/>
    <w:rsid w:val="003E4B6E"/>
    <w:rsid w:val="003E5FCD"/>
    <w:rsid w:val="003E6334"/>
    <w:rsid w:val="003E6473"/>
    <w:rsid w:val="003E68F4"/>
    <w:rsid w:val="003E6EC3"/>
    <w:rsid w:val="003E70C3"/>
    <w:rsid w:val="003E73BF"/>
    <w:rsid w:val="003E740C"/>
    <w:rsid w:val="003E75DA"/>
    <w:rsid w:val="003E79AB"/>
    <w:rsid w:val="003F0498"/>
    <w:rsid w:val="003F0E4C"/>
    <w:rsid w:val="003F0E50"/>
    <w:rsid w:val="003F1196"/>
    <w:rsid w:val="003F11DB"/>
    <w:rsid w:val="003F15C5"/>
    <w:rsid w:val="003F1D52"/>
    <w:rsid w:val="003F20C5"/>
    <w:rsid w:val="003F2BED"/>
    <w:rsid w:val="003F3071"/>
    <w:rsid w:val="003F36F0"/>
    <w:rsid w:val="003F3836"/>
    <w:rsid w:val="003F3FA4"/>
    <w:rsid w:val="003F5BCB"/>
    <w:rsid w:val="003F5FA4"/>
    <w:rsid w:val="003F5FD5"/>
    <w:rsid w:val="003F60E8"/>
    <w:rsid w:val="003F65B1"/>
    <w:rsid w:val="003F6D5C"/>
    <w:rsid w:val="003F7089"/>
    <w:rsid w:val="003F7588"/>
    <w:rsid w:val="003F786B"/>
    <w:rsid w:val="003F796E"/>
    <w:rsid w:val="003F7A70"/>
    <w:rsid w:val="00400214"/>
    <w:rsid w:val="00400308"/>
    <w:rsid w:val="004015C1"/>
    <w:rsid w:val="00401737"/>
    <w:rsid w:val="004022EE"/>
    <w:rsid w:val="00402A45"/>
    <w:rsid w:val="00403869"/>
    <w:rsid w:val="00403913"/>
    <w:rsid w:val="00404505"/>
    <w:rsid w:val="00404FDD"/>
    <w:rsid w:val="0040518C"/>
    <w:rsid w:val="004052B4"/>
    <w:rsid w:val="00405607"/>
    <w:rsid w:val="00405BBF"/>
    <w:rsid w:val="00405DFD"/>
    <w:rsid w:val="00406118"/>
    <w:rsid w:val="004073BE"/>
    <w:rsid w:val="00407840"/>
    <w:rsid w:val="004108EB"/>
    <w:rsid w:val="00411B53"/>
    <w:rsid w:val="00412A1D"/>
    <w:rsid w:val="00412CA4"/>
    <w:rsid w:val="004135D0"/>
    <w:rsid w:val="00413EB1"/>
    <w:rsid w:val="00414079"/>
    <w:rsid w:val="00414D89"/>
    <w:rsid w:val="00414E19"/>
    <w:rsid w:val="0041730A"/>
    <w:rsid w:val="00420D18"/>
    <w:rsid w:val="00421307"/>
    <w:rsid w:val="004225B6"/>
    <w:rsid w:val="00422A4F"/>
    <w:rsid w:val="0042490F"/>
    <w:rsid w:val="004250DF"/>
    <w:rsid w:val="004252BC"/>
    <w:rsid w:val="00425775"/>
    <w:rsid w:val="00426EAE"/>
    <w:rsid w:val="004277FD"/>
    <w:rsid w:val="00427964"/>
    <w:rsid w:val="00427DC3"/>
    <w:rsid w:val="00430E59"/>
    <w:rsid w:val="00431290"/>
    <w:rsid w:val="004314AB"/>
    <w:rsid w:val="00431C1D"/>
    <w:rsid w:val="00431CAC"/>
    <w:rsid w:val="004323EF"/>
    <w:rsid w:val="004325A3"/>
    <w:rsid w:val="0043400C"/>
    <w:rsid w:val="004343C4"/>
    <w:rsid w:val="00434B81"/>
    <w:rsid w:val="0043616E"/>
    <w:rsid w:val="004364AD"/>
    <w:rsid w:val="00436594"/>
    <w:rsid w:val="00436BB7"/>
    <w:rsid w:val="00436DB2"/>
    <w:rsid w:val="004370DE"/>
    <w:rsid w:val="004372DC"/>
    <w:rsid w:val="0043739C"/>
    <w:rsid w:val="0043781A"/>
    <w:rsid w:val="004378CF"/>
    <w:rsid w:val="00437C2E"/>
    <w:rsid w:val="004401E7"/>
    <w:rsid w:val="004408AE"/>
    <w:rsid w:val="00441230"/>
    <w:rsid w:val="004412F8"/>
    <w:rsid w:val="00441498"/>
    <w:rsid w:val="00441EBB"/>
    <w:rsid w:val="0044224D"/>
    <w:rsid w:val="0044317E"/>
    <w:rsid w:val="00443295"/>
    <w:rsid w:val="00443C4B"/>
    <w:rsid w:val="00444870"/>
    <w:rsid w:val="0044539E"/>
    <w:rsid w:val="00445614"/>
    <w:rsid w:val="00445A0F"/>
    <w:rsid w:val="0044682C"/>
    <w:rsid w:val="004476A2"/>
    <w:rsid w:val="00447948"/>
    <w:rsid w:val="00447D2B"/>
    <w:rsid w:val="00450333"/>
    <w:rsid w:val="0045037D"/>
    <w:rsid w:val="004508A5"/>
    <w:rsid w:val="00452318"/>
    <w:rsid w:val="004532D9"/>
    <w:rsid w:val="004534E3"/>
    <w:rsid w:val="0045392A"/>
    <w:rsid w:val="00453F1A"/>
    <w:rsid w:val="00454566"/>
    <w:rsid w:val="0045504E"/>
    <w:rsid w:val="00456153"/>
    <w:rsid w:val="0045684F"/>
    <w:rsid w:val="004571C6"/>
    <w:rsid w:val="00460234"/>
    <w:rsid w:val="0046076C"/>
    <w:rsid w:val="004609DE"/>
    <w:rsid w:val="0046107C"/>
    <w:rsid w:val="0046112C"/>
    <w:rsid w:val="00461B71"/>
    <w:rsid w:val="00463406"/>
    <w:rsid w:val="004648B5"/>
    <w:rsid w:val="0046566D"/>
    <w:rsid w:val="00465D81"/>
    <w:rsid w:val="00465F46"/>
    <w:rsid w:val="0046675D"/>
    <w:rsid w:val="00466975"/>
    <w:rsid w:val="00466A76"/>
    <w:rsid w:val="00466B6E"/>
    <w:rsid w:val="00470BF4"/>
    <w:rsid w:val="00470D3F"/>
    <w:rsid w:val="00470FF2"/>
    <w:rsid w:val="00471D71"/>
    <w:rsid w:val="00471F78"/>
    <w:rsid w:val="004720D1"/>
    <w:rsid w:val="00472765"/>
    <w:rsid w:val="004727C0"/>
    <w:rsid w:val="00472EFD"/>
    <w:rsid w:val="004732DB"/>
    <w:rsid w:val="00473DC6"/>
    <w:rsid w:val="00474678"/>
    <w:rsid w:val="00474B2F"/>
    <w:rsid w:val="00475346"/>
    <w:rsid w:val="00475A66"/>
    <w:rsid w:val="004760AE"/>
    <w:rsid w:val="00476183"/>
    <w:rsid w:val="004768C8"/>
    <w:rsid w:val="00477A77"/>
    <w:rsid w:val="00477BD0"/>
    <w:rsid w:val="00477D1C"/>
    <w:rsid w:val="00477E5A"/>
    <w:rsid w:val="00477F55"/>
    <w:rsid w:val="00480676"/>
    <w:rsid w:val="00480739"/>
    <w:rsid w:val="004815EA"/>
    <w:rsid w:val="00482718"/>
    <w:rsid w:val="00483357"/>
    <w:rsid w:val="0048375F"/>
    <w:rsid w:val="004843CF"/>
    <w:rsid w:val="00484878"/>
    <w:rsid w:val="00485509"/>
    <w:rsid w:val="0048576F"/>
    <w:rsid w:val="0048666A"/>
    <w:rsid w:val="00486C94"/>
    <w:rsid w:val="00487639"/>
    <w:rsid w:val="00487C86"/>
    <w:rsid w:val="004902C8"/>
    <w:rsid w:val="004909C1"/>
    <w:rsid w:val="00490CAB"/>
    <w:rsid w:val="00491007"/>
    <w:rsid w:val="004916F5"/>
    <w:rsid w:val="00491CB7"/>
    <w:rsid w:val="004924E3"/>
    <w:rsid w:val="0049268A"/>
    <w:rsid w:val="00492821"/>
    <w:rsid w:val="00492FCD"/>
    <w:rsid w:val="00493AD5"/>
    <w:rsid w:val="00493AFB"/>
    <w:rsid w:val="00493E22"/>
    <w:rsid w:val="00494509"/>
    <w:rsid w:val="00494E0F"/>
    <w:rsid w:val="004953DE"/>
    <w:rsid w:val="0049594C"/>
    <w:rsid w:val="004968BB"/>
    <w:rsid w:val="004968D8"/>
    <w:rsid w:val="00496BA2"/>
    <w:rsid w:val="004975E7"/>
    <w:rsid w:val="004978FC"/>
    <w:rsid w:val="00497E29"/>
    <w:rsid w:val="004A072F"/>
    <w:rsid w:val="004A0A19"/>
    <w:rsid w:val="004A0D7D"/>
    <w:rsid w:val="004A11ED"/>
    <w:rsid w:val="004A17C7"/>
    <w:rsid w:val="004A1982"/>
    <w:rsid w:val="004A1A56"/>
    <w:rsid w:val="004A2389"/>
    <w:rsid w:val="004A40B1"/>
    <w:rsid w:val="004A413C"/>
    <w:rsid w:val="004A51E1"/>
    <w:rsid w:val="004A5B08"/>
    <w:rsid w:val="004A6897"/>
    <w:rsid w:val="004A6F06"/>
    <w:rsid w:val="004A7753"/>
    <w:rsid w:val="004A78BF"/>
    <w:rsid w:val="004B118E"/>
    <w:rsid w:val="004B31C8"/>
    <w:rsid w:val="004B39E9"/>
    <w:rsid w:val="004B3C0C"/>
    <w:rsid w:val="004B3E2C"/>
    <w:rsid w:val="004B4C29"/>
    <w:rsid w:val="004B5338"/>
    <w:rsid w:val="004B53B7"/>
    <w:rsid w:val="004B5FC5"/>
    <w:rsid w:val="004B6654"/>
    <w:rsid w:val="004B6AA9"/>
    <w:rsid w:val="004C079C"/>
    <w:rsid w:val="004C2F58"/>
    <w:rsid w:val="004C32B4"/>
    <w:rsid w:val="004C375D"/>
    <w:rsid w:val="004C4064"/>
    <w:rsid w:val="004C40A6"/>
    <w:rsid w:val="004C41FE"/>
    <w:rsid w:val="004C4289"/>
    <w:rsid w:val="004C43B1"/>
    <w:rsid w:val="004C5A78"/>
    <w:rsid w:val="004C6050"/>
    <w:rsid w:val="004C6194"/>
    <w:rsid w:val="004C634C"/>
    <w:rsid w:val="004C68A9"/>
    <w:rsid w:val="004C7087"/>
    <w:rsid w:val="004C70E3"/>
    <w:rsid w:val="004C72E3"/>
    <w:rsid w:val="004D0096"/>
    <w:rsid w:val="004D0C12"/>
    <w:rsid w:val="004D2437"/>
    <w:rsid w:val="004D2472"/>
    <w:rsid w:val="004D2698"/>
    <w:rsid w:val="004D3327"/>
    <w:rsid w:val="004D376F"/>
    <w:rsid w:val="004D3807"/>
    <w:rsid w:val="004D3892"/>
    <w:rsid w:val="004D3C1B"/>
    <w:rsid w:val="004D5350"/>
    <w:rsid w:val="004D6141"/>
    <w:rsid w:val="004D6E69"/>
    <w:rsid w:val="004D765A"/>
    <w:rsid w:val="004D775B"/>
    <w:rsid w:val="004D7E3E"/>
    <w:rsid w:val="004E09B9"/>
    <w:rsid w:val="004E0A1D"/>
    <w:rsid w:val="004E0A53"/>
    <w:rsid w:val="004E0AF3"/>
    <w:rsid w:val="004E16A4"/>
    <w:rsid w:val="004E1D13"/>
    <w:rsid w:val="004E1D51"/>
    <w:rsid w:val="004E1E7B"/>
    <w:rsid w:val="004E2273"/>
    <w:rsid w:val="004E298A"/>
    <w:rsid w:val="004E3529"/>
    <w:rsid w:val="004E3B2E"/>
    <w:rsid w:val="004E475A"/>
    <w:rsid w:val="004E559B"/>
    <w:rsid w:val="004E5CDC"/>
    <w:rsid w:val="004E689C"/>
    <w:rsid w:val="004E6B30"/>
    <w:rsid w:val="004E71D9"/>
    <w:rsid w:val="004E779B"/>
    <w:rsid w:val="004E7A6F"/>
    <w:rsid w:val="004E7BD7"/>
    <w:rsid w:val="004E7C48"/>
    <w:rsid w:val="004F004C"/>
    <w:rsid w:val="004F0FFB"/>
    <w:rsid w:val="004F262A"/>
    <w:rsid w:val="004F2CB9"/>
    <w:rsid w:val="004F3852"/>
    <w:rsid w:val="004F39DE"/>
    <w:rsid w:val="004F4004"/>
    <w:rsid w:val="004F411D"/>
    <w:rsid w:val="004F4282"/>
    <w:rsid w:val="004F42F2"/>
    <w:rsid w:val="004F4646"/>
    <w:rsid w:val="004F4E7B"/>
    <w:rsid w:val="004F5112"/>
    <w:rsid w:val="004F70FB"/>
    <w:rsid w:val="004F7418"/>
    <w:rsid w:val="004F7A57"/>
    <w:rsid w:val="00501663"/>
    <w:rsid w:val="005016C6"/>
    <w:rsid w:val="00501794"/>
    <w:rsid w:val="00501868"/>
    <w:rsid w:val="00503331"/>
    <w:rsid w:val="00503A32"/>
    <w:rsid w:val="00503F93"/>
    <w:rsid w:val="00505811"/>
    <w:rsid w:val="005066B4"/>
    <w:rsid w:val="00507032"/>
    <w:rsid w:val="005075CF"/>
    <w:rsid w:val="00507BE8"/>
    <w:rsid w:val="0051017A"/>
    <w:rsid w:val="005105BC"/>
    <w:rsid w:val="00511020"/>
    <w:rsid w:val="00511326"/>
    <w:rsid w:val="00511BBD"/>
    <w:rsid w:val="00512100"/>
    <w:rsid w:val="00512531"/>
    <w:rsid w:val="00512751"/>
    <w:rsid w:val="0051386A"/>
    <w:rsid w:val="00515235"/>
    <w:rsid w:val="0051536F"/>
    <w:rsid w:val="005153E1"/>
    <w:rsid w:val="00515AD9"/>
    <w:rsid w:val="00515C91"/>
    <w:rsid w:val="00515FAB"/>
    <w:rsid w:val="0051651B"/>
    <w:rsid w:val="00516628"/>
    <w:rsid w:val="00516815"/>
    <w:rsid w:val="00516A4B"/>
    <w:rsid w:val="00516EB6"/>
    <w:rsid w:val="00517ECE"/>
    <w:rsid w:val="00517FC6"/>
    <w:rsid w:val="00520BC0"/>
    <w:rsid w:val="00521249"/>
    <w:rsid w:val="00521A5A"/>
    <w:rsid w:val="00521DE2"/>
    <w:rsid w:val="00522401"/>
    <w:rsid w:val="00522511"/>
    <w:rsid w:val="00523381"/>
    <w:rsid w:val="00523C25"/>
    <w:rsid w:val="0052545F"/>
    <w:rsid w:val="00525872"/>
    <w:rsid w:val="00525A79"/>
    <w:rsid w:val="00525F6D"/>
    <w:rsid w:val="00526B97"/>
    <w:rsid w:val="00526FF6"/>
    <w:rsid w:val="00527228"/>
    <w:rsid w:val="005277D0"/>
    <w:rsid w:val="00530705"/>
    <w:rsid w:val="0053084F"/>
    <w:rsid w:val="00530C77"/>
    <w:rsid w:val="00530FC4"/>
    <w:rsid w:val="00531E3A"/>
    <w:rsid w:val="0053212B"/>
    <w:rsid w:val="005321A8"/>
    <w:rsid w:val="00532AFC"/>
    <w:rsid w:val="00532E25"/>
    <w:rsid w:val="005333CF"/>
    <w:rsid w:val="00533B62"/>
    <w:rsid w:val="00533C0D"/>
    <w:rsid w:val="005343D4"/>
    <w:rsid w:val="0053474D"/>
    <w:rsid w:val="005347B8"/>
    <w:rsid w:val="00534D06"/>
    <w:rsid w:val="00535723"/>
    <w:rsid w:val="00535AFF"/>
    <w:rsid w:val="00535E2D"/>
    <w:rsid w:val="00536376"/>
    <w:rsid w:val="00536642"/>
    <w:rsid w:val="0053683B"/>
    <w:rsid w:val="005368EC"/>
    <w:rsid w:val="0053702F"/>
    <w:rsid w:val="00537691"/>
    <w:rsid w:val="00537923"/>
    <w:rsid w:val="00537984"/>
    <w:rsid w:val="005402C4"/>
    <w:rsid w:val="00540756"/>
    <w:rsid w:val="00540BED"/>
    <w:rsid w:val="00541124"/>
    <w:rsid w:val="005414DB"/>
    <w:rsid w:val="00541828"/>
    <w:rsid w:val="00541950"/>
    <w:rsid w:val="005424BF"/>
    <w:rsid w:val="005425AE"/>
    <w:rsid w:val="00542B7D"/>
    <w:rsid w:val="005430E6"/>
    <w:rsid w:val="00543907"/>
    <w:rsid w:val="00544042"/>
    <w:rsid w:val="00544271"/>
    <w:rsid w:val="00545148"/>
    <w:rsid w:val="0054541D"/>
    <w:rsid w:val="00545657"/>
    <w:rsid w:val="005464F8"/>
    <w:rsid w:val="00547FD1"/>
    <w:rsid w:val="00550198"/>
    <w:rsid w:val="005501FB"/>
    <w:rsid w:val="00550EF7"/>
    <w:rsid w:val="0055197D"/>
    <w:rsid w:val="00551A3C"/>
    <w:rsid w:val="00552DE8"/>
    <w:rsid w:val="00552E70"/>
    <w:rsid w:val="00553146"/>
    <w:rsid w:val="005541DE"/>
    <w:rsid w:val="00555494"/>
    <w:rsid w:val="00555B0E"/>
    <w:rsid w:val="00556993"/>
    <w:rsid w:val="005573F3"/>
    <w:rsid w:val="00557494"/>
    <w:rsid w:val="00557843"/>
    <w:rsid w:val="005579D9"/>
    <w:rsid w:val="00557C66"/>
    <w:rsid w:val="00557C67"/>
    <w:rsid w:val="00560747"/>
    <w:rsid w:val="00560A6E"/>
    <w:rsid w:val="00560D77"/>
    <w:rsid w:val="00560E6D"/>
    <w:rsid w:val="00563793"/>
    <w:rsid w:val="00563848"/>
    <w:rsid w:val="00563C70"/>
    <w:rsid w:val="00563D4C"/>
    <w:rsid w:val="0056430F"/>
    <w:rsid w:val="00565045"/>
    <w:rsid w:val="005651DC"/>
    <w:rsid w:val="005655B5"/>
    <w:rsid w:val="005661EE"/>
    <w:rsid w:val="00566596"/>
    <w:rsid w:val="0056732B"/>
    <w:rsid w:val="00571218"/>
    <w:rsid w:val="005716E6"/>
    <w:rsid w:val="00571C4D"/>
    <w:rsid w:val="005745D3"/>
    <w:rsid w:val="00575134"/>
    <w:rsid w:val="005758D3"/>
    <w:rsid w:val="00575D79"/>
    <w:rsid w:val="0057727E"/>
    <w:rsid w:val="005774CA"/>
    <w:rsid w:val="00581828"/>
    <w:rsid w:val="00582280"/>
    <w:rsid w:val="00582425"/>
    <w:rsid w:val="005827A1"/>
    <w:rsid w:val="00582F20"/>
    <w:rsid w:val="00583FD5"/>
    <w:rsid w:val="005852E6"/>
    <w:rsid w:val="005859D0"/>
    <w:rsid w:val="00585A15"/>
    <w:rsid w:val="00585F9D"/>
    <w:rsid w:val="00586077"/>
    <w:rsid w:val="00586356"/>
    <w:rsid w:val="005866F1"/>
    <w:rsid w:val="0058778A"/>
    <w:rsid w:val="005900D0"/>
    <w:rsid w:val="005901EC"/>
    <w:rsid w:val="00590EC0"/>
    <w:rsid w:val="00590FC8"/>
    <w:rsid w:val="00591089"/>
    <w:rsid w:val="00591CA2"/>
    <w:rsid w:val="0059253F"/>
    <w:rsid w:val="00592C46"/>
    <w:rsid w:val="00593513"/>
    <w:rsid w:val="0059385F"/>
    <w:rsid w:val="00593B78"/>
    <w:rsid w:val="0059437B"/>
    <w:rsid w:val="00596399"/>
    <w:rsid w:val="005971E1"/>
    <w:rsid w:val="00597A46"/>
    <w:rsid w:val="005A176E"/>
    <w:rsid w:val="005A1A72"/>
    <w:rsid w:val="005A1E3C"/>
    <w:rsid w:val="005A31DB"/>
    <w:rsid w:val="005A3F23"/>
    <w:rsid w:val="005A4F38"/>
    <w:rsid w:val="005A6808"/>
    <w:rsid w:val="005A6C2D"/>
    <w:rsid w:val="005A7096"/>
    <w:rsid w:val="005B061D"/>
    <w:rsid w:val="005B0A9D"/>
    <w:rsid w:val="005B0B39"/>
    <w:rsid w:val="005B0DF3"/>
    <w:rsid w:val="005B1183"/>
    <w:rsid w:val="005B1599"/>
    <w:rsid w:val="005B1CFF"/>
    <w:rsid w:val="005B25A1"/>
    <w:rsid w:val="005B2DDC"/>
    <w:rsid w:val="005B3AB2"/>
    <w:rsid w:val="005B3CAD"/>
    <w:rsid w:val="005B43FE"/>
    <w:rsid w:val="005B4617"/>
    <w:rsid w:val="005B46AA"/>
    <w:rsid w:val="005B4A44"/>
    <w:rsid w:val="005B4ABD"/>
    <w:rsid w:val="005B4F6D"/>
    <w:rsid w:val="005B4FEE"/>
    <w:rsid w:val="005B69BD"/>
    <w:rsid w:val="005B6E9B"/>
    <w:rsid w:val="005B738A"/>
    <w:rsid w:val="005B773C"/>
    <w:rsid w:val="005C0073"/>
    <w:rsid w:val="005C1FE3"/>
    <w:rsid w:val="005C2B53"/>
    <w:rsid w:val="005C33B7"/>
    <w:rsid w:val="005C35A9"/>
    <w:rsid w:val="005C3924"/>
    <w:rsid w:val="005C4980"/>
    <w:rsid w:val="005C4BE4"/>
    <w:rsid w:val="005C66CD"/>
    <w:rsid w:val="005C6D7C"/>
    <w:rsid w:val="005C72B7"/>
    <w:rsid w:val="005C75F6"/>
    <w:rsid w:val="005C78A3"/>
    <w:rsid w:val="005C7904"/>
    <w:rsid w:val="005C7A87"/>
    <w:rsid w:val="005C7BDC"/>
    <w:rsid w:val="005C7F21"/>
    <w:rsid w:val="005D01AD"/>
    <w:rsid w:val="005D0873"/>
    <w:rsid w:val="005D0A84"/>
    <w:rsid w:val="005D1992"/>
    <w:rsid w:val="005D1DB2"/>
    <w:rsid w:val="005D23CF"/>
    <w:rsid w:val="005D2D33"/>
    <w:rsid w:val="005D3408"/>
    <w:rsid w:val="005D4C51"/>
    <w:rsid w:val="005D5376"/>
    <w:rsid w:val="005D5684"/>
    <w:rsid w:val="005D5BC8"/>
    <w:rsid w:val="005D5F5D"/>
    <w:rsid w:val="005D63C7"/>
    <w:rsid w:val="005D74E1"/>
    <w:rsid w:val="005D7F17"/>
    <w:rsid w:val="005E00C8"/>
    <w:rsid w:val="005E0495"/>
    <w:rsid w:val="005E07CF"/>
    <w:rsid w:val="005E0EF8"/>
    <w:rsid w:val="005E12BC"/>
    <w:rsid w:val="005E1A83"/>
    <w:rsid w:val="005E2759"/>
    <w:rsid w:val="005E2CA4"/>
    <w:rsid w:val="005E3BAF"/>
    <w:rsid w:val="005E3C13"/>
    <w:rsid w:val="005E3E8A"/>
    <w:rsid w:val="005E44B5"/>
    <w:rsid w:val="005E45DA"/>
    <w:rsid w:val="005E46ED"/>
    <w:rsid w:val="005E583C"/>
    <w:rsid w:val="005E72AE"/>
    <w:rsid w:val="005E7BFD"/>
    <w:rsid w:val="005F046B"/>
    <w:rsid w:val="005F1193"/>
    <w:rsid w:val="005F150E"/>
    <w:rsid w:val="005F1B12"/>
    <w:rsid w:val="005F1CEA"/>
    <w:rsid w:val="005F2C37"/>
    <w:rsid w:val="005F2D59"/>
    <w:rsid w:val="005F390D"/>
    <w:rsid w:val="005F3E4E"/>
    <w:rsid w:val="005F49FF"/>
    <w:rsid w:val="005F4A23"/>
    <w:rsid w:val="005F5376"/>
    <w:rsid w:val="005F5DE9"/>
    <w:rsid w:val="005F70DE"/>
    <w:rsid w:val="005F7150"/>
    <w:rsid w:val="005F7BE9"/>
    <w:rsid w:val="005F7C79"/>
    <w:rsid w:val="005F7D8C"/>
    <w:rsid w:val="00600013"/>
    <w:rsid w:val="0060039B"/>
    <w:rsid w:val="00600A51"/>
    <w:rsid w:val="006010CB"/>
    <w:rsid w:val="0060150E"/>
    <w:rsid w:val="00601DAA"/>
    <w:rsid w:val="006023ED"/>
    <w:rsid w:val="00602553"/>
    <w:rsid w:val="00603E1D"/>
    <w:rsid w:val="0060477C"/>
    <w:rsid w:val="006052C8"/>
    <w:rsid w:val="006053E5"/>
    <w:rsid w:val="00606008"/>
    <w:rsid w:val="0060663E"/>
    <w:rsid w:val="00606B1E"/>
    <w:rsid w:val="00606D1F"/>
    <w:rsid w:val="0060719A"/>
    <w:rsid w:val="00610D20"/>
    <w:rsid w:val="00611D53"/>
    <w:rsid w:val="006138CA"/>
    <w:rsid w:val="006142B1"/>
    <w:rsid w:val="006144EC"/>
    <w:rsid w:val="0061523A"/>
    <w:rsid w:val="00617409"/>
    <w:rsid w:val="0062093A"/>
    <w:rsid w:val="00620E5C"/>
    <w:rsid w:val="00620F61"/>
    <w:rsid w:val="00621745"/>
    <w:rsid w:val="00622372"/>
    <w:rsid w:val="006228DD"/>
    <w:rsid w:val="006231B9"/>
    <w:rsid w:val="00623721"/>
    <w:rsid w:val="00623901"/>
    <w:rsid w:val="00623AD3"/>
    <w:rsid w:val="00623EB0"/>
    <w:rsid w:val="00624B9C"/>
    <w:rsid w:val="00625680"/>
    <w:rsid w:val="00626007"/>
    <w:rsid w:val="006261E0"/>
    <w:rsid w:val="006264D3"/>
    <w:rsid w:val="00626699"/>
    <w:rsid w:val="00626D72"/>
    <w:rsid w:val="00626EA1"/>
    <w:rsid w:val="00627391"/>
    <w:rsid w:val="00627492"/>
    <w:rsid w:val="0063052D"/>
    <w:rsid w:val="00630730"/>
    <w:rsid w:val="00630F14"/>
    <w:rsid w:val="0063110E"/>
    <w:rsid w:val="00631BCE"/>
    <w:rsid w:val="00631E57"/>
    <w:rsid w:val="00632065"/>
    <w:rsid w:val="0063345C"/>
    <w:rsid w:val="00635B68"/>
    <w:rsid w:val="00635CC3"/>
    <w:rsid w:val="00636E17"/>
    <w:rsid w:val="00637925"/>
    <w:rsid w:val="00640029"/>
    <w:rsid w:val="0064076E"/>
    <w:rsid w:val="00640A94"/>
    <w:rsid w:val="00641752"/>
    <w:rsid w:val="00641CA1"/>
    <w:rsid w:val="006427A4"/>
    <w:rsid w:val="00642AFE"/>
    <w:rsid w:val="00642B25"/>
    <w:rsid w:val="006438FD"/>
    <w:rsid w:val="00643C2A"/>
    <w:rsid w:val="00644313"/>
    <w:rsid w:val="00644C29"/>
    <w:rsid w:val="00644D7D"/>
    <w:rsid w:val="00645291"/>
    <w:rsid w:val="00645695"/>
    <w:rsid w:val="00645A40"/>
    <w:rsid w:val="00645D24"/>
    <w:rsid w:val="00645F39"/>
    <w:rsid w:val="00646ACA"/>
    <w:rsid w:val="0064725B"/>
    <w:rsid w:val="00650685"/>
    <w:rsid w:val="00650D34"/>
    <w:rsid w:val="00651AC3"/>
    <w:rsid w:val="006525EC"/>
    <w:rsid w:val="006526D5"/>
    <w:rsid w:val="006526FE"/>
    <w:rsid w:val="0065300F"/>
    <w:rsid w:val="00653232"/>
    <w:rsid w:val="00653AA3"/>
    <w:rsid w:val="00653C30"/>
    <w:rsid w:val="0065512B"/>
    <w:rsid w:val="00655171"/>
    <w:rsid w:val="006552ED"/>
    <w:rsid w:val="006554E2"/>
    <w:rsid w:val="00656AB8"/>
    <w:rsid w:val="00656CA8"/>
    <w:rsid w:val="0065762F"/>
    <w:rsid w:val="006604A7"/>
    <w:rsid w:val="006610FE"/>
    <w:rsid w:val="00661BD9"/>
    <w:rsid w:val="00662869"/>
    <w:rsid w:val="00662CCB"/>
    <w:rsid w:val="00662DCF"/>
    <w:rsid w:val="0066398C"/>
    <w:rsid w:val="00663EE5"/>
    <w:rsid w:val="0066481D"/>
    <w:rsid w:val="00664C5B"/>
    <w:rsid w:val="00665491"/>
    <w:rsid w:val="00665834"/>
    <w:rsid w:val="00667642"/>
    <w:rsid w:val="00667D7C"/>
    <w:rsid w:val="00670268"/>
    <w:rsid w:val="006702E9"/>
    <w:rsid w:val="00670C38"/>
    <w:rsid w:val="00670CEB"/>
    <w:rsid w:val="00672217"/>
    <w:rsid w:val="006727A6"/>
    <w:rsid w:val="00672AE0"/>
    <w:rsid w:val="006733D4"/>
    <w:rsid w:val="0067346C"/>
    <w:rsid w:val="006736D3"/>
    <w:rsid w:val="006738C9"/>
    <w:rsid w:val="00674BEB"/>
    <w:rsid w:val="006754A5"/>
    <w:rsid w:val="00675DC9"/>
    <w:rsid w:val="00675EEB"/>
    <w:rsid w:val="0067608A"/>
    <w:rsid w:val="0067696F"/>
    <w:rsid w:val="00677ABA"/>
    <w:rsid w:val="00677C09"/>
    <w:rsid w:val="006801B5"/>
    <w:rsid w:val="006804FC"/>
    <w:rsid w:val="00680B00"/>
    <w:rsid w:val="00680DFC"/>
    <w:rsid w:val="006816EE"/>
    <w:rsid w:val="00681C98"/>
    <w:rsid w:val="0068299C"/>
    <w:rsid w:val="0068415D"/>
    <w:rsid w:val="00684E3E"/>
    <w:rsid w:val="00686331"/>
    <w:rsid w:val="00686498"/>
    <w:rsid w:val="00686932"/>
    <w:rsid w:val="00686EC2"/>
    <w:rsid w:val="00687166"/>
    <w:rsid w:val="006876F7"/>
    <w:rsid w:val="00690020"/>
    <w:rsid w:val="00690CD5"/>
    <w:rsid w:val="00690F96"/>
    <w:rsid w:val="0069148C"/>
    <w:rsid w:val="00691BB9"/>
    <w:rsid w:val="00691EB8"/>
    <w:rsid w:val="00692385"/>
    <w:rsid w:val="00692D09"/>
    <w:rsid w:val="00692D9B"/>
    <w:rsid w:val="0069333E"/>
    <w:rsid w:val="00693550"/>
    <w:rsid w:val="00694447"/>
    <w:rsid w:val="0069494F"/>
    <w:rsid w:val="00695B02"/>
    <w:rsid w:val="00697D05"/>
    <w:rsid w:val="006A03B2"/>
    <w:rsid w:val="006A10AB"/>
    <w:rsid w:val="006A13E5"/>
    <w:rsid w:val="006A283A"/>
    <w:rsid w:val="006A285C"/>
    <w:rsid w:val="006A2915"/>
    <w:rsid w:val="006A2D43"/>
    <w:rsid w:val="006A3DFB"/>
    <w:rsid w:val="006A47BE"/>
    <w:rsid w:val="006A5366"/>
    <w:rsid w:val="006A5402"/>
    <w:rsid w:val="006A61E1"/>
    <w:rsid w:val="006A6A37"/>
    <w:rsid w:val="006A6C96"/>
    <w:rsid w:val="006A741D"/>
    <w:rsid w:val="006A7CAE"/>
    <w:rsid w:val="006A7FAD"/>
    <w:rsid w:val="006B2250"/>
    <w:rsid w:val="006B226F"/>
    <w:rsid w:val="006B22D6"/>
    <w:rsid w:val="006B2A08"/>
    <w:rsid w:val="006B2A28"/>
    <w:rsid w:val="006B2D0B"/>
    <w:rsid w:val="006B33AB"/>
    <w:rsid w:val="006B362F"/>
    <w:rsid w:val="006B5A75"/>
    <w:rsid w:val="006B5D84"/>
    <w:rsid w:val="006B5F2F"/>
    <w:rsid w:val="006B61EA"/>
    <w:rsid w:val="006B69C1"/>
    <w:rsid w:val="006B76ED"/>
    <w:rsid w:val="006B7B8A"/>
    <w:rsid w:val="006C0B9C"/>
    <w:rsid w:val="006C2267"/>
    <w:rsid w:val="006C2F94"/>
    <w:rsid w:val="006C2FD6"/>
    <w:rsid w:val="006C386F"/>
    <w:rsid w:val="006C3A03"/>
    <w:rsid w:val="006C3D1C"/>
    <w:rsid w:val="006C44F6"/>
    <w:rsid w:val="006C44F8"/>
    <w:rsid w:val="006C4CEC"/>
    <w:rsid w:val="006C4E35"/>
    <w:rsid w:val="006C5B27"/>
    <w:rsid w:val="006C5C9E"/>
    <w:rsid w:val="006C64F9"/>
    <w:rsid w:val="006C6B9E"/>
    <w:rsid w:val="006C70EE"/>
    <w:rsid w:val="006C75BD"/>
    <w:rsid w:val="006C76C3"/>
    <w:rsid w:val="006C7EBE"/>
    <w:rsid w:val="006D0640"/>
    <w:rsid w:val="006D070D"/>
    <w:rsid w:val="006D0E3F"/>
    <w:rsid w:val="006D109C"/>
    <w:rsid w:val="006D121E"/>
    <w:rsid w:val="006D12FC"/>
    <w:rsid w:val="006D22F4"/>
    <w:rsid w:val="006D2792"/>
    <w:rsid w:val="006D31C3"/>
    <w:rsid w:val="006D3B6F"/>
    <w:rsid w:val="006D41D2"/>
    <w:rsid w:val="006D437A"/>
    <w:rsid w:val="006D5F5E"/>
    <w:rsid w:val="006D6CE1"/>
    <w:rsid w:val="006D6CEF"/>
    <w:rsid w:val="006D7C67"/>
    <w:rsid w:val="006E06D6"/>
    <w:rsid w:val="006E0771"/>
    <w:rsid w:val="006E07A4"/>
    <w:rsid w:val="006E1C9F"/>
    <w:rsid w:val="006E27D6"/>
    <w:rsid w:val="006E30EB"/>
    <w:rsid w:val="006E3757"/>
    <w:rsid w:val="006E3795"/>
    <w:rsid w:val="006E44A5"/>
    <w:rsid w:val="006E45A0"/>
    <w:rsid w:val="006E4837"/>
    <w:rsid w:val="006E66EF"/>
    <w:rsid w:val="006E6BF7"/>
    <w:rsid w:val="006E6D7E"/>
    <w:rsid w:val="006E73D0"/>
    <w:rsid w:val="006E7CFC"/>
    <w:rsid w:val="006F0BF3"/>
    <w:rsid w:val="006F11FD"/>
    <w:rsid w:val="006F17DF"/>
    <w:rsid w:val="006F1FB0"/>
    <w:rsid w:val="006F2812"/>
    <w:rsid w:val="006F29A2"/>
    <w:rsid w:val="006F336A"/>
    <w:rsid w:val="006F33EB"/>
    <w:rsid w:val="006F34DB"/>
    <w:rsid w:val="006F3597"/>
    <w:rsid w:val="006F3FB7"/>
    <w:rsid w:val="006F4CE8"/>
    <w:rsid w:val="006F56F6"/>
    <w:rsid w:val="006F5B5F"/>
    <w:rsid w:val="006F655A"/>
    <w:rsid w:val="007003ED"/>
    <w:rsid w:val="0070067B"/>
    <w:rsid w:val="007006C4"/>
    <w:rsid w:val="00700A5B"/>
    <w:rsid w:val="00701A64"/>
    <w:rsid w:val="00701E3C"/>
    <w:rsid w:val="007040E0"/>
    <w:rsid w:val="00705FC6"/>
    <w:rsid w:val="00706314"/>
    <w:rsid w:val="00706445"/>
    <w:rsid w:val="00706914"/>
    <w:rsid w:val="00707784"/>
    <w:rsid w:val="00707D08"/>
    <w:rsid w:val="00711E2F"/>
    <w:rsid w:val="0071272B"/>
    <w:rsid w:val="00712B20"/>
    <w:rsid w:val="00712F19"/>
    <w:rsid w:val="0071324A"/>
    <w:rsid w:val="007133B9"/>
    <w:rsid w:val="00713424"/>
    <w:rsid w:val="007138E8"/>
    <w:rsid w:val="00713A76"/>
    <w:rsid w:val="00713F95"/>
    <w:rsid w:val="007141F8"/>
    <w:rsid w:val="00714476"/>
    <w:rsid w:val="007152B8"/>
    <w:rsid w:val="00716533"/>
    <w:rsid w:val="007166F4"/>
    <w:rsid w:val="00716BD5"/>
    <w:rsid w:val="00717824"/>
    <w:rsid w:val="007179FD"/>
    <w:rsid w:val="00717A66"/>
    <w:rsid w:val="00720E82"/>
    <w:rsid w:val="00720F7D"/>
    <w:rsid w:val="00721D67"/>
    <w:rsid w:val="007222AA"/>
    <w:rsid w:val="007224AA"/>
    <w:rsid w:val="007230DF"/>
    <w:rsid w:val="00723A94"/>
    <w:rsid w:val="00723CFF"/>
    <w:rsid w:val="0072443C"/>
    <w:rsid w:val="0072467B"/>
    <w:rsid w:val="00724F89"/>
    <w:rsid w:val="00725A8B"/>
    <w:rsid w:val="00725B81"/>
    <w:rsid w:val="0072638F"/>
    <w:rsid w:val="00726FE3"/>
    <w:rsid w:val="007270AE"/>
    <w:rsid w:val="00727BDC"/>
    <w:rsid w:val="00727CB9"/>
    <w:rsid w:val="00730541"/>
    <w:rsid w:val="007309E3"/>
    <w:rsid w:val="007320C3"/>
    <w:rsid w:val="00734BB8"/>
    <w:rsid w:val="00734ED4"/>
    <w:rsid w:val="007353AC"/>
    <w:rsid w:val="007363D4"/>
    <w:rsid w:val="007364A7"/>
    <w:rsid w:val="00736559"/>
    <w:rsid w:val="00736C32"/>
    <w:rsid w:val="00736D65"/>
    <w:rsid w:val="00736F72"/>
    <w:rsid w:val="00737201"/>
    <w:rsid w:val="00737A9D"/>
    <w:rsid w:val="0074001D"/>
    <w:rsid w:val="00740926"/>
    <w:rsid w:val="00740EA6"/>
    <w:rsid w:val="007415F1"/>
    <w:rsid w:val="00742747"/>
    <w:rsid w:val="00742AFC"/>
    <w:rsid w:val="00743877"/>
    <w:rsid w:val="00744251"/>
    <w:rsid w:val="00744EF9"/>
    <w:rsid w:val="0074654C"/>
    <w:rsid w:val="00747439"/>
    <w:rsid w:val="0075051A"/>
    <w:rsid w:val="00750CD9"/>
    <w:rsid w:val="00750DA0"/>
    <w:rsid w:val="007510CB"/>
    <w:rsid w:val="00751288"/>
    <w:rsid w:val="00751C76"/>
    <w:rsid w:val="00751D0F"/>
    <w:rsid w:val="00752A3D"/>
    <w:rsid w:val="00753029"/>
    <w:rsid w:val="00754360"/>
    <w:rsid w:val="00756271"/>
    <w:rsid w:val="00756399"/>
    <w:rsid w:val="00756584"/>
    <w:rsid w:val="00756C82"/>
    <w:rsid w:val="00756DCD"/>
    <w:rsid w:val="00756E86"/>
    <w:rsid w:val="0075782C"/>
    <w:rsid w:val="00757BCF"/>
    <w:rsid w:val="00757E57"/>
    <w:rsid w:val="00760119"/>
    <w:rsid w:val="00760C3C"/>
    <w:rsid w:val="00760D69"/>
    <w:rsid w:val="00761201"/>
    <w:rsid w:val="00761257"/>
    <w:rsid w:val="00761859"/>
    <w:rsid w:val="0076294B"/>
    <w:rsid w:val="00762B38"/>
    <w:rsid w:val="007633B9"/>
    <w:rsid w:val="0076392E"/>
    <w:rsid w:val="00763A55"/>
    <w:rsid w:val="00763AB1"/>
    <w:rsid w:val="0076421D"/>
    <w:rsid w:val="007647B0"/>
    <w:rsid w:val="007653D3"/>
    <w:rsid w:val="00765C3F"/>
    <w:rsid w:val="00770367"/>
    <w:rsid w:val="00770C10"/>
    <w:rsid w:val="0077168A"/>
    <w:rsid w:val="00771B64"/>
    <w:rsid w:val="00771D3C"/>
    <w:rsid w:val="00771FC5"/>
    <w:rsid w:val="00772799"/>
    <w:rsid w:val="00772887"/>
    <w:rsid w:val="00772C48"/>
    <w:rsid w:val="00772CB4"/>
    <w:rsid w:val="007735C8"/>
    <w:rsid w:val="007739D0"/>
    <w:rsid w:val="007739E2"/>
    <w:rsid w:val="00773EAD"/>
    <w:rsid w:val="00774062"/>
    <w:rsid w:val="00775A4A"/>
    <w:rsid w:val="0077663C"/>
    <w:rsid w:val="00776ED5"/>
    <w:rsid w:val="00777EAF"/>
    <w:rsid w:val="00781A7D"/>
    <w:rsid w:val="00781D1B"/>
    <w:rsid w:val="007823EF"/>
    <w:rsid w:val="007826B2"/>
    <w:rsid w:val="00782C9A"/>
    <w:rsid w:val="007834D1"/>
    <w:rsid w:val="00783550"/>
    <w:rsid w:val="007836A8"/>
    <w:rsid w:val="00783E67"/>
    <w:rsid w:val="0078428D"/>
    <w:rsid w:val="0078432A"/>
    <w:rsid w:val="00784647"/>
    <w:rsid w:val="007848C5"/>
    <w:rsid w:val="00784904"/>
    <w:rsid w:val="007857C0"/>
    <w:rsid w:val="00785EA7"/>
    <w:rsid w:val="00786024"/>
    <w:rsid w:val="00786828"/>
    <w:rsid w:val="00786AE3"/>
    <w:rsid w:val="007872EF"/>
    <w:rsid w:val="00787A8C"/>
    <w:rsid w:val="0079006F"/>
    <w:rsid w:val="00790C48"/>
    <w:rsid w:val="0079166A"/>
    <w:rsid w:val="00791FA2"/>
    <w:rsid w:val="00792C52"/>
    <w:rsid w:val="007942DE"/>
    <w:rsid w:val="00794636"/>
    <w:rsid w:val="00794656"/>
    <w:rsid w:val="0079490A"/>
    <w:rsid w:val="00794D81"/>
    <w:rsid w:val="00795181"/>
    <w:rsid w:val="007965BF"/>
    <w:rsid w:val="007967D0"/>
    <w:rsid w:val="00796F68"/>
    <w:rsid w:val="007A001D"/>
    <w:rsid w:val="007A05C0"/>
    <w:rsid w:val="007A0661"/>
    <w:rsid w:val="007A1571"/>
    <w:rsid w:val="007A1799"/>
    <w:rsid w:val="007A1909"/>
    <w:rsid w:val="007A19A7"/>
    <w:rsid w:val="007A2001"/>
    <w:rsid w:val="007A24FF"/>
    <w:rsid w:val="007A2F43"/>
    <w:rsid w:val="007A3073"/>
    <w:rsid w:val="007A3175"/>
    <w:rsid w:val="007A32B1"/>
    <w:rsid w:val="007A3646"/>
    <w:rsid w:val="007A3666"/>
    <w:rsid w:val="007A3DAB"/>
    <w:rsid w:val="007A3FD4"/>
    <w:rsid w:val="007A4CD8"/>
    <w:rsid w:val="007A5202"/>
    <w:rsid w:val="007A64A5"/>
    <w:rsid w:val="007A65BB"/>
    <w:rsid w:val="007A6723"/>
    <w:rsid w:val="007A6AC3"/>
    <w:rsid w:val="007B0E45"/>
    <w:rsid w:val="007B1C25"/>
    <w:rsid w:val="007B2C8D"/>
    <w:rsid w:val="007B2EC1"/>
    <w:rsid w:val="007B3394"/>
    <w:rsid w:val="007B4A86"/>
    <w:rsid w:val="007B57FA"/>
    <w:rsid w:val="007B59BA"/>
    <w:rsid w:val="007B5A83"/>
    <w:rsid w:val="007B5B45"/>
    <w:rsid w:val="007B5E62"/>
    <w:rsid w:val="007B7D9E"/>
    <w:rsid w:val="007B7FEA"/>
    <w:rsid w:val="007C09CF"/>
    <w:rsid w:val="007C10C3"/>
    <w:rsid w:val="007C114D"/>
    <w:rsid w:val="007C3DDA"/>
    <w:rsid w:val="007C5057"/>
    <w:rsid w:val="007C5DBD"/>
    <w:rsid w:val="007C67DE"/>
    <w:rsid w:val="007C72D9"/>
    <w:rsid w:val="007C776A"/>
    <w:rsid w:val="007C7A3E"/>
    <w:rsid w:val="007C7BF3"/>
    <w:rsid w:val="007C7E55"/>
    <w:rsid w:val="007D156D"/>
    <w:rsid w:val="007D26AB"/>
    <w:rsid w:val="007D3762"/>
    <w:rsid w:val="007D3D8C"/>
    <w:rsid w:val="007D4A03"/>
    <w:rsid w:val="007D4CEF"/>
    <w:rsid w:val="007D5866"/>
    <w:rsid w:val="007D5975"/>
    <w:rsid w:val="007D59BA"/>
    <w:rsid w:val="007D5E3B"/>
    <w:rsid w:val="007D5F5F"/>
    <w:rsid w:val="007D78AD"/>
    <w:rsid w:val="007D7997"/>
    <w:rsid w:val="007D7C15"/>
    <w:rsid w:val="007E04F3"/>
    <w:rsid w:val="007E0D29"/>
    <w:rsid w:val="007E1006"/>
    <w:rsid w:val="007E130E"/>
    <w:rsid w:val="007E1FAB"/>
    <w:rsid w:val="007E22E5"/>
    <w:rsid w:val="007E2A8C"/>
    <w:rsid w:val="007E35F8"/>
    <w:rsid w:val="007E468A"/>
    <w:rsid w:val="007E4C57"/>
    <w:rsid w:val="007E5D5C"/>
    <w:rsid w:val="007E5DA4"/>
    <w:rsid w:val="007E5F80"/>
    <w:rsid w:val="007E6071"/>
    <w:rsid w:val="007E6E85"/>
    <w:rsid w:val="007E7068"/>
    <w:rsid w:val="007E7ABC"/>
    <w:rsid w:val="007F02AD"/>
    <w:rsid w:val="007F03D6"/>
    <w:rsid w:val="007F0DD7"/>
    <w:rsid w:val="007F1FD5"/>
    <w:rsid w:val="007F2BFB"/>
    <w:rsid w:val="007F2D87"/>
    <w:rsid w:val="007F33D3"/>
    <w:rsid w:val="007F398A"/>
    <w:rsid w:val="007F6749"/>
    <w:rsid w:val="007F70F4"/>
    <w:rsid w:val="007F72D5"/>
    <w:rsid w:val="007F7344"/>
    <w:rsid w:val="007F7D9D"/>
    <w:rsid w:val="008021F0"/>
    <w:rsid w:val="0080248B"/>
    <w:rsid w:val="00802493"/>
    <w:rsid w:val="008024BD"/>
    <w:rsid w:val="00802D4E"/>
    <w:rsid w:val="00803CAF"/>
    <w:rsid w:val="00803EBA"/>
    <w:rsid w:val="00804448"/>
    <w:rsid w:val="0080454D"/>
    <w:rsid w:val="00804E58"/>
    <w:rsid w:val="008054B2"/>
    <w:rsid w:val="00805548"/>
    <w:rsid w:val="0080571B"/>
    <w:rsid w:val="00805C82"/>
    <w:rsid w:val="00805CA9"/>
    <w:rsid w:val="0080620B"/>
    <w:rsid w:val="008063AB"/>
    <w:rsid w:val="008064C2"/>
    <w:rsid w:val="00806622"/>
    <w:rsid w:val="008067D8"/>
    <w:rsid w:val="00806979"/>
    <w:rsid w:val="00807314"/>
    <w:rsid w:val="008073F7"/>
    <w:rsid w:val="00807FA3"/>
    <w:rsid w:val="00810D0D"/>
    <w:rsid w:val="008110F3"/>
    <w:rsid w:val="0081157A"/>
    <w:rsid w:val="008117F3"/>
    <w:rsid w:val="00811B92"/>
    <w:rsid w:val="00811D4E"/>
    <w:rsid w:val="00812089"/>
    <w:rsid w:val="00812640"/>
    <w:rsid w:val="00812986"/>
    <w:rsid w:val="0081396D"/>
    <w:rsid w:val="00814134"/>
    <w:rsid w:val="0081429F"/>
    <w:rsid w:val="00815023"/>
    <w:rsid w:val="00815030"/>
    <w:rsid w:val="00815825"/>
    <w:rsid w:val="00815C2D"/>
    <w:rsid w:val="00815EB4"/>
    <w:rsid w:val="008162B7"/>
    <w:rsid w:val="00816794"/>
    <w:rsid w:val="00817B1F"/>
    <w:rsid w:val="0082039D"/>
    <w:rsid w:val="0082090A"/>
    <w:rsid w:val="008209A5"/>
    <w:rsid w:val="0082110C"/>
    <w:rsid w:val="00822919"/>
    <w:rsid w:val="00823894"/>
    <w:rsid w:val="00823B08"/>
    <w:rsid w:val="00824097"/>
    <w:rsid w:val="00824268"/>
    <w:rsid w:val="008247DE"/>
    <w:rsid w:val="00824B89"/>
    <w:rsid w:val="00825AF4"/>
    <w:rsid w:val="00826049"/>
    <w:rsid w:val="0082783D"/>
    <w:rsid w:val="00827AD0"/>
    <w:rsid w:val="00827EF9"/>
    <w:rsid w:val="00830285"/>
    <w:rsid w:val="00830C5C"/>
    <w:rsid w:val="008323F9"/>
    <w:rsid w:val="00832B4D"/>
    <w:rsid w:val="00832CCF"/>
    <w:rsid w:val="008332AC"/>
    <w:rsid w:val="00834031"/>
    <w:rsid w:val="0083485F"/>
    <w:rsid w:val="008354E1"/>
    <w:rsid w:val="0083625E"/>
    <w:rsid w:val="008369AB"/>
    <w:rsid w:val="00836C0A"/>
    <w:rsid w:val="00836C58"/>
    <w:rsid w:val="00836D2D"/>
    <w:rsid w:val="00836F0A"/>
    <w:rsid w:val="00837A17"/>
    <w:rsid w:val="00837B97"/>
    <w:rsid w:val="00837D42"/>
    <w:rsid w:val="0084039D"/>
    <w:rsid w:val="00840A0C"/>
    <w:rsid w:val="008420BF"/>
    <w:rsid w:val="00842871"/>
    <w:rsid w:val="00842F5F"/>
    <w:rsid w:val="0084331B"/>
    <w:rsid w:val="008439CC"/>
    <w:rsid w:val="00844546"/>
    <w:rsid w:val="00844563"/>
    <w:rsid w:val="00844B7A"/>
    <w:rsid w:val="00844C30"/>
    <w:rsid w:val="00845007"/>
    <w:rsid w:val="0084523C"/>
    <w:rsid w:val="008455C3"/>
    <w:rsid w:val="008465C8"/>
    <w:rsid w:val="00847AD3"/>
    <w:rsid w:val="0085029F"/>
    <w:rsid w:val="008505B5"/>
    <w:rsid w:val="008505DF"/>
    <w:rsid w:val="00851F85"/>
    <w:rsid w:val="00851FF9"/>
    <w:rsid w:val="00852194"/>
    <w:rsid w:val="00852DC1"/>
    <w:rsid w:val="00853129"/>
    <w:rsid w:val="00853BE2"/>
    <w:rsid w:val="00854163"/>
    <w:rsid w:val="008546DD"/>
    <w:rsid w:val="0085665D"/>
    <w:rsid w:val="0085687F"/>
    <w:rsid w:val="00857851"/>
    <w:rsid w:val="00857987"/>
    <w:rsid w:val="00857B98"/>
    <w:rsid w:val="008603BA"/>
    <w:rsid w:val="008604B8"/>
    <w:rsid w:val="0086059D"/>
    <w:rsid w:val="008605D0"/>
    <w:rsid w:val="00860E98"/>
    <w:rsid w:val="008618EC"/>
    <w:rsid w:val="00861EE3"/>
    <w:rsid w:val="0086269A"/>
    <w:rsid w:val="00863891"/>
    <w:rsid w:val="00863D55"/>
    <w:rsid w:val="00864039"/>
    <w:rsid w:val="00865110"/>
    <w:rsid w:val="008656ED"/>
    <w:rsid w:val="00865B42"/>
    <w:rsid w:val="00865EF2"/>
    <w:rsid w:val="0086627C"/>
    <w:rsid w:val="0086662B"/>
    <w:rsid w:val="00866A7D"/>
    <w:rsid w:val="008677AD"/>
    <w:rsid w:val="00872A10"/>
    <w:rsid w:val="00872E17"/>
    <w:rsid w:val="008736D5"/>
    <w:rsid w:val="00873B3E"/>
    <w:rsid w:val="00874326"/>
    <w:rsid w:val="00874752"/>
    <w:rsid w:val="00874E62"/>
    <w:rsid w:val="0087561E"/>
    <w:rsid w:val="00876517"/>
    <w:rsid w:val="00877471"/>
    <w:rsid w:val="0088061B"/>
    <w:rsid w:val="00880673"/>
    <w:rsid w:val="0088071C"/>
    <w:rsid w:val="008808E4"/>
    <w:rsid w:val="00881229"/>
    <w:rsid w:val="0088169E"/>
    <w:rsid w:val="00881AA4"/>
    <w:rsid w:val="00881BBD"/>
    <w:rsid w:val="00881C37"/>
    <w:rsid w:val="00881FF0"/>
    <w:rsid w:val="0088268E"/>
    <w:rsid w:val="00882C6C"/>
    <w:rsid w:val="008837D8"/>
    <w:rsid w:val="008847F8"/>
    <w:rsid w:val="00884FBF"/>
    <w:rsid w:val="00885068"/>
    <w:rsid w:val="00885A08"/>
    <w:rsid w:val="00885EF2"/>
    <w:rsid w:val="00886733"/>
    <w:rsid w:val="00886CCD"/>
    <w:rsid w:val="00886E20"/>
    <w:rsid w:val="00890389"/>
    <w:rsid w:val="008906F4"/>
    <w:rsid w:val="00890782"/>
    <w:rsid w:val="00890EE1"/>
    <w:rsid w:val="008911A0"/>
    <w:rsid w:val="008926A8"/>
    <w:rsid w:val="00892AE0"/>
    <w:rsid w:val="00892CBA"/>
    <w:rsid w:val="00893983"/>
    <w:rsid w:val="00893C76"/>
    <w:rsid w:val="00894A74"/>
    <w:rsid w:val="00894F20"/>
    <w:rsid w:val="00895B7B"/>
    <w:rsid w:val="0089614F"/>
    <w:rsid w:val="00896203"/>
    <w:rsid w:val="00896C66"/>
    <w:rsid w:val="00896E2D"/>
    <w:rsid w:val="008971B6"/>
    <w:rsid w:val="0089723C"/>
    <w:rsid w:val="008972D5"/>
    <w:rsid w:val="008975A5"/>
    <w:rsid w:val="00897887"/>
    <w:rsid w:val="00897F20"/>
    <w:rsid w:val="008A011B"/>
    <w:rsid w:val="008A0990"/>
    <w:rsid w:val="008A17C6"/>
    <w:rsid w:val="008A19AB"/>
    <w:rsid w:val="008A2AC1"/>
    <w:rsid w:val="008A2B38"/>
    <w:rsid w:val="008A3CC8"/>
    <w:rsid w:val="008A411F"/>
    <w:rsid w:val="008A5424"/>
    <w:rsid w:val="008A6015"/>
    <w:rsid w:val="008A684D"/>
    <w:rsid w:val="008A759D"/>
    <w:rsid w:val="008A7996"/>
    <w:rsid w:val="008A7B19"/>
    <w:rsid w:val="008B0818"/>
    <w:rsid w:val="008B1E35"/>
    <w:rsid w:val="008B3004"/>
    <w:rsid w:val="008B322D"/>
    <w:rsid w:val="008B3714"/>
    <w:rsid w:val="008B454A"/>
    <w:rsid w:val="008B51B8"/>
    <w:rsid w:val="008B576A"/>
    <w:rsid w:val="008C06B0"/>
    <w:rsid w:val="008C10B2"/>
    <w:rsid w:val="008C1787"/>
    <w:rsid w:val="008C1FC5"/>
    <w:rsid w:val="008C260A"/>
    <w:rsid w:val="008C2B33"/>
    <w:rsid w:val="008C2E8C"/>
    <w:rsid w:val="008C2F65"/>
    <w:rsid w:val="008C3950"/>
    <w:rsid w:val="008C4440"/>
    <w:rsid w:val="008C4B94"/>
    <w:rsid w:val="008C4BE2"/>
    <w:rsid w:val="008C7094"/>
    <w:rsid w:val="008D0746"/>
    <w:rsid w:val="008D0EFE"/>
    <w:rsid w:val="008D1A5F"/>
    <w:rsid w:val="008D1ECB"/>
    <w:rsid w:val="008D2B8C"/>
    <w:rsid w:val="008D333D"/>
    <w:rsid w:val="008D34B6"/>
    <w:rsid w:val="008D359D"/>
    <w:rsid w:val="008D373D"/>
    <w:rsid w:val="008D3C5F"/>
    <w:rsid w:val="008D3EE0"/>
    <w:rsid w:val="008D4C82"/>
    <w:rsid w:val="008D539F"/>
    <w:rsid w:val="008D5CC6"/>
    <w:rsid w:val="008D5E24"/>
    <w:rsid w:val="008D65D9"/>
    <w:rsid w:val="008D68BF"/>
    <w:rsid w:val="008D7161"/>
    <w:rsid w:val="008E0701"/>
    <w:rsid w:val="008E0E6A"/>
    <w:rsid w:val="008E1E9C"/>
    <w:rsid w:val="008E2DFA"/>
    <w:rsid w:val="008E3609"/>
    <w:rsid w:val="008E39F4"/>
    <w:rsid w:val="008E3E02"/>
    <w:rsid w:val="008E5AC1"/>
    <w:rsid w:val="008E6754"/>
    <w:rsid w:val="008E6FF6"/>
    <w:rsid w:val="008F0162"/>
    <w:rsid w:val="008F051D"/>
    <w:rsid w:val="008F0EB0"/>
    <w:rsid w:val="008F1A30"/>
    <w:rsid w:val="008F26C7"/>
    <w:rsid w:val="008F2E48"/>
    <w:rsid w:val="008F375B"/>
    <w:rsid w:val="008F38A2"/>
    <w:rsid w:val="008F3A3E"/>
    <w:rsid w:val="008F3B03"/>
    <w:rsid w:val="008F586A"/>
    <w:rsid w:val="008F7013"/>
    <w:rsid w:val="008F71D4"/>
    <w:rsid w:val="008F7482"/>
    <w:rsid w:val="008F74DB"/>
    <w:rsid w:val="008F77CD"/>
    <w:rsid w:val="008F7892"/>
    <w:rsid w:val="009003BE"/>
    <w:rsid w:val="0090118E"/>
    <w:rsid w:val="00901405"/>
    <w:rsid w:val="0090141E"/>
    <w:rsid w:val="009014D0"/>
    <w:rsid w:val="00901DC5"/>
    <w:rsid w:val="009033C8"/>
    <w:rsid w:val="009036BC"/>
    <w:rsid w:val="00903787"/>
    <w:rsid w:val="0090391C"/>
    <w:rsid w:val="0090532F"/>
    <w:rsid w:val="00906682"/>
    <w:rsid w:val="00907275"/>
    <w:rsid w:val="0091027C"/>
    <w:rsid w:val="00911C99"/>
    <w:rsid w:val="00912129"/>
    <w:rsid w:val="009125D1"/>
    <w:rsid w:val="00913A8F"/>
    <w:rsid w:val="00914196"/>
    <w:rsid w:val="00914248"/>
    <w:rsid w:val="00914470"/>
    <w:rsid w:val="0091457D"/>
    <w:rsid w:val="00914FB3"/>
    <w:rsid w:val="00915C8F"/>
    <w:rsid w:val="009167A0"/>
    <w:rsid w:val="009168B6"/>
    <w:rsid w:val="00917C9A"/>
    <w:rsid w:val="00917EA7"/>
    <w:rsid w:val="00920435"/>
    <w:rsid w:val="0092044D"/>
    <w:rsid w:val="0092065B"/>
    <w:rsid w:val="009208D0"/>
    <w:rsid w:val="00920A3F"/>
    <w:rsid w:val="00921640"/>
    <w:rsid w:val="009216C7"/>
    <w:rsid w:val="009220A5"/>
    <w:rsid w:val="0092270D"/>
    <w:rsid w:val="00922DC0"/>
    <w:rsid w:val="00922F61"/>
    <w:rsid w:val="009245A4"/>
    <w:rsid w:val="00924AC1"/>
    <w:rsid w:val="00925465"/>
    <w:rsid w:val="0092633B"/>
    <w:rsid w:val="009273EA"/>
    <w:rsid w:val="009276AA"/>
    <w:rsid w:val="00927AB6"/>
    <w:rsid w:val="00927CAF"/>
    <w:rsid w:val="00930128"/>
    <w:rsid w:val="0093106C"/>
    <w:rsid w:val="00931E01"/>
    <w:rsid w:val="00932CAC"/>
    <w:rsid w:val="00932DA6"/>
    <w:rsid w:val="009340EE"/>
    <w:rsid w:val="009361DA"/>
    <w:rsid w:val="009364C8"/>
    <w:rsid w:val="00936B01"/>
    <w:rsid w:val="00936C2E"/>
    <w:rsid w:val="00936D01"/>
    <w:rsid w:val="00936DF1"/>
    <w:rsid w:val="00940867"/>
    <w:rsid w:val="00940C8C"/>
    <w:rsid w:val="00941835"/>
    <w:rsid w:val="009420FD"/>
    <w:rsid w:val="00942C41"/>
    <w:rsid w:val="009435D7"/>
    <w:rsid w:val="00943744"/>
    <w:rsid w:val="00943F55"/>
    <w:rsid w:val="009447FD"/>
    <w:rsid w:val="00944A26"/>
    <w:rsid w:val="00945336"/>
    <w:rsid w:val="00945E9D"/>
    <w:rsid w:val="00946050"/>
    <w:rsid w:val="00946127"/>
    <w:rsid w:val="00946E3D"/>
    <w:rsid w:val="0094708D"/>
    <w:rsid w:val="009474D8"/>
    <w:rsid w:val="00947D8C"/>
    <w:rsid w:val="00947E0A"/>
    <w:rsid w:val="0095056F"/>
    <w:rsid w:val="00950841"/>
    <w:rsid w:val="009508BD"/>
    <w:rsid w:val="009512D1"/>
    <w:rsid w:val="009515BF"/>
    <w:rsid w:val="009517CF"/>
    <w:rsid w:val="00951C3E"/>
    <w:rsid w:val="00951DCD"/>
    <w:rsid w:val="00952FCF"/>
    <w:rsid w:val="009532F3"/>
    <w:rsid w:val="0095363D"/>
    <w:rsid w:val="00953A89"/>
    <w:rsid w:val="00953B14"/>
    <w:rsid w:val="00953BC1"/>
    <w:rsid w:val="00953C59"/>
    <w:rsid w:val="00953E02"/>
    <w:rsid w:val="0095453C"/>
    <w:rsid w:val="009548DF"/>
    <w:rsid w:val="00954B52"/>
    <w:rsid w:val="00954DD1"/>
    <w:rsid w:val="0095644A"/>
    <w:rsid w:val="00956C58"/>
    <w:rsid w:val="009574EE"/>
    <w:rsid w:val="009575B2"/>
    <w:rsid w:val="00960BC9"/>
    <w:rsid w:val="00961ABB"/>
    <w:rsid w:val="00962327"/>
    <w:rsid w:val="009629C5"/>
    <w:rsid w:val="00962FAC"/>
    <w:rsid w:val="00962FB4"/>
    <w:rsid w:val="00963BC6"/>
    <w:rsid w:val="00964102"/>
    <w:rsid w:val="0096456B"/>
    <w:rsid w:val="00964A19"/>
    <w:rsid w:val="0096547A"/>
    <w:rsid w:val="00965720"/>
    <w:rsid w:val="00965E88"/>
    <w:rsid w:val="009662C7"/>
    <w:rsid w:val="00966662"/>
    <w:rsid w:val="00966950"/>
    <w:rsid w:val="0096727B"/>
    <w:rsid w:val="00967714"/>
    <w:rsid w:val="00967D2D"/>
    <w:rsid w:val="0097057E"/>
    <w:rsid w:val="00970A41"/>
    <w:rsid w:val="00971353"/>
    <w:rsid w:val="009714C7"/>
    <w:rsid w:val="00972750"/>
    <w:rsid w:val="00972857"/>
    <w:rsid w:val="00973F44"/>
    <w:rsid w:val="009741AD"/>
    <w:rsid w:val="00974D19"/>
    <w:rsid w:val="00975183"/>
    <w:rsid w:val="00975B8B"/>
    <w:rsid w:val="00975E9E"/>
    <w:rsid w:val="009762B2"/>
    <w:rsid w:val="009763D4"/>
    <w:rsid w:val="00976567"/>
    <w:rsid w:val="00976EAC"/>
    <w:rsid w:val="0097750C"/>
    <w:rsid w:val="0097774D"/>
    <w:rsid w:val="00977B07"/>
    <w:rsid w:val="0098002C"/>
    <w:rsid w:val="0098026D"/>
    <w:rsid w:val="0098101B"/>
    <w:rsid w:val="00981151"/>
    <w:rsid w:val="009812FA"/>
    <w:rsid w:val="009817C2"/>
    <w:rsid w:val="00981D7C"/>
    <w:rsid w:val="009828F0"/>
    <w:rsid w:val="0098290C"/>
    <w:rsid w:val="00983C16"/>
    <w:rsid w:val="00983D93"/>
    <w:rsid w:val="00984F9C"/>
    <w:rsid w:val="00985140"/>
    <w:rsid w:val="00985447"/>
    <w:rsid w:val="0098620D"/>
    <w:rsid w:val="00986231"/>
    <w:rsid w:val="00986CB7"/>
    <w:rsid w:val="00986F54"/>
    <w:rsid w:val="009871E4"/>
    <w:rsid w:val="00987334"/>
    <w:rsid w:val="009873F9"/>
    <w:rsid w:val="009877DF"/>
    <w:rsid w:val="0098797D"/>
    <w:rsid w:val="00987C36"/>
    <w:rsid w:val="00987CEA"/>
    <w:rsid w:val="00991015"/>
    <w:rsid w:val="009910B3"/>
    <w:rsid w:val="009917CD"/>
    <w:rsid w:val="00991A82"/>
    <w:rsid w:val="00992652"/>
    <w:rsid w:val="009928C7"/>
    <w:rsid w:val="00992D6E"/>
    <w:rsid w:val="00993143"/>
    <w:rsid w:val="00993725"/>
    <w:rsid w:val="009938E0"/>
    <w:rsid w:val="00993CFE"/>
    <w:rsid w:val="00994BBD"/>
    <w:rsid w:val="009951F8"/>
    <w:rsid w:val="00996238"/>
    <w:rsid w:val="00996419"/>
    <w:rsid w:val="00996445"/>
    <w:rsid w:val="00996A9B"/>
    <w:rsid w:val="00997436"/>
    <w:rsid w:val="00997BAA"/>
    <w:rsid w:val="009A0141"/>
    <w:rsid w:val="009A058C"/>
    <w:rsid w:val="009A063F"/>
    <w:rsid w:val="009A0DB2"/>
    <w:rsid w:val="009A11B8"/>
    <w:rsid w:val="009A158C"/>
    <w:rsid w:val="009A1C0A"/>
    <w:rsid w:val="009A1F18"/>
    <w:rsid w:val="009A34E4"/>
    <w:rsid w:val="009A459C"/>
    <w:rsid w:val="009A5A12"/>
    <w:rsid w:val="009A5FFA"/>
    <w:rsid w:val="009A6B29"/>
    <w:rsid w:val="009A6DBE"/>
    <w:rsid w:val="009A7417"/>
    <w:rsid w:val="009A7510"/>
    <w:rsid w:val="009A75B0"/>
    <w:rsid w:val="009B0284"/>
    <w:rsid w:val="009B0CA8"/>
    <w:rsid w:val="009B1125"/>
    <w:rsid w:val="009B1A91"/>
    <w:rsid w:val="009B2904"/>
    <w:rsid w:val="009B347D"/>
    <w:rsid w:val="009B41FC"/>
    <w:rsid w:val="009B4B0E"/>
    <w:rsid w:val="009B4CBF"/>
    <w:rsid w:val="009B4DBF"/>
    <w:rsid w:val="009B583E"/>
    <w:rsid w:val="009B5FBB"/>
    <w:rsid w:val="009B6045"/>
    <w:rsid w:val="009B6588"/>
    <w:rsid w:val="009B75BF"/>
    <w:rsid w:val="009B7758"/>
    <w:rsid w:val="009B7923"/>
    <w:rsid w:val="009C05D1"/>
    <w:rsid w:val="009C0C03"/>
    <w:rsid w:val="009C1407"/>
    <w:rsid w:val="009C15A2"/>
    <w:rsid w:val="009C15BF"/>
    <w:rsid w:val="009C1CC5"/>
    <w:rsid w:val="009C2175"/>
    <w:rsid w:val="009C23AB"/>
    <w:rsid w:val="009C2C60"/>
    <w:rsid w:val="009C3344"/>
    <w:rsid w:val="009C34F7"/>
    <w:rsid w:val="009C3552"/>
    <w:rsid w:val="009C3D30"/>
    <w:rsid w:val="009C3E68"/>
    <w:rsid w:val="009C4900"/>
    <w:rsid w:val="009C4B5D"/>
    <w:rsid w:val="009C4D01"/>
    <w:rsid w:val="009C7550"/>
    <w:rsid w:val="009C7696"/>
    <w:rsid w:val="009C7E3C"/>
    <w:rsid w:val="009D0469"/>
    <w:rsid w:val="009D0C0E"/>
    <w:rsid w:val="009D0E11"/>
    <w:rsid w:val="009D0E6D"/>
    <w:rsid w:val="009D16E5"/>
    <w:rsid w:val="009D17D0"/>
    <w:rsid w:val="009D2F8A"/>
    <w:rsid w:val="009D3F2D"/>
    <w:rsid w:val="009D42F9"/>
    <w:rsid w:val="009D449A"/>
    <w:rsid w:val="009D58DD"/>
    <w:rsid w:val="009D59A9"/>
    <w:rsid w:val="009D632D"/>
    <w:rsid w:val="009D6509"/>
    <w:rsid w:val="009D6D6D"/>
    <w:rsid w:val="009D71C3"/>
    <w:rsid w:val="009D78A8"/>
    <w:rsid w:val="009D7D24"/>
    <w:rsid w:val="009D7F2E"/>
    <w:rsid w:val="009E05F6"/>
    <w:rsid w:val="009E1D48"/>
    <w:rsid w:val="009E1EF6"/>
    <w:rsid w:val="009E21FF"/>
    <w:rsid w:val="009E28DF"/>
    <w:rsid w:val="009E2B28"/>
    <w:rsid w:val="009E2E0C"/>
    <w:rsid w:val="009E2F3A"/>
    <w:rsid w:val="009E32E9"/>
    <w:rsid w:val="009E3423"/>
    <w:rsid w:val="009E3CD8"/>
    <w:rsid w:val="009E5C87"/>
    <w:rsid w:val="009E5E2D"/>
    <w:rsid w:val="009E5F89"/>
    <w:rsid w:val="009E60D2"/>
    <w:rsid w:val="009E674B"/>
    <w:rsid w:val="009E680D"/>
    <w:rsid w:val="009E6AD4"/>
    <w:rsid w:val="009E7B25"/>
    <w:rsid w:val="009F026D"/>
    <w:rsid w:val="009F1076"/>
    <w:rsid w:val="009F133C"/>
    <w:rsid w:val="009F1445"/>
    <w:rsid w:val="009F18BE"/>
    <w:rsid w:val="009F1A08"/>
    <w:rsid w:val="009F21B7"/>
    <w:rsid w:val="009F264D"/>
    <w:rsid w:val="009F2902"/>
    <w:rsid w:val="009F2A82"/>
    <w:rsid w:val="009F2CE5"/>
    <w:rsid w:val="009F37AC"/>
    <w:rsid w:val="009F3FF5"/>
    <w:rsid w:val="009F46BC"/>
    <w:rsid w:val="009F495C"/>
    <w:rsid w:val="009F49E5"/>
    <w:rsid w:val="009F4CBC"/>
    <w:rsid w:val="009F4DD3"/>
    <w:rsid w:val="009F5D36"/>
    <w:rsid w:val="009F6007"/>
    <w:rsid w:val="009F61F3"/>
    <w:rsid w:val="009F6537"/>
    <w:rsid w:val="009F78AA"/>
    <w:rsid w:val="00A0048B"/>
    <w:rsid w:val="00A005EA"/>
    <w:rsid w:val="00A00C2C"/>
    <w:rsid w:val="00A00D1F"/>
    <w:rsid w:val="00A0180B"/>
    <w:rsid w:val="00A01C85"/>
    <w:rsid w:val="00A01E14"/>
    <w:rsid w:val="00A027D0"/>
    <w:rsid w:val="00A02A1A"/>
    <w:rsid w:val="00A02F26"/>
    <w:rsid w:val="00A03733"/>
    <w:rsid w:val="00A04A26"/>
    <w:rsid w:val="00A04A58"/>
    <w:rsid w:val="00A057F7"/>
    <w:rsid w:val="00A06AB9"/>
    <w:rsid w:val="00A06C95"/>
    <w:rsid w:val="00A07F5A"/>
    <w:rsid w:val="00A102E6"/>
    <w:rsid w:val="00A12095"/>
    <w:rsid w:val="00A121FE"/>
    <w:rsid w:val="00A12A3C"/>
    <w:rsid w:val="00A13232"/>
    <w:rsid w:val="00A13C7F"/>
    <w:rsid w:val="00A13EA3"/>
    <w:rsid w:val="00A14045"/>
    <w:rsid w:val="00A14134"/>
    <w:rsid w:val="00A1457E"/>
    <w:rsid w:val="00A14885"/>
    <w:rsid w:val="00A154D9"/>
    <w:rsid w:val="00A1596C"/>
    <w:rsid w:val="00A16151"/>
    <w:rsid w:val="00A1793C"/>
    <w:rsid w:val="00A17BCD"/>
    <w:rsid w:val="00A2070A"/>
    <w:rsid w:val="00A20772"/>
    <w:rsid w:val="00A214EA"/>
    <w:rsid w:val="00A22185"/>
    <w:rsid w:val="00A222D4"/>
    <w:rsid w:val="00A2277E"/>
    <w:rsid w:val="00A2307D"/>
    <w:rsid w:val="00A23518"/>
    <w:rsid w:val="00A23803"/>
    <w:rsid w:val="00A23B0A"/>
    <w:rsid w:val="00A23B59"/>
    <w:rsid w:val="00A23E94"/>
    <w:rsid w:val="00A24796"/>
    <w:rsid w:val="00A253CC"/>
    <w:rsid w:val="00A26892"/>
    <w:rsid w:val="00A26CEB"/>
    <w:rsid w:val="00A27A43"/>
    <w:rsid w:val="00A27B6B"/>
    <w:rsid w:val="00A3041F"/>
    <w:rsid w:val="00A3042C"/>
    <w:rsid w:val="00A3091D"/>
    <w:rsid w:val="00A30B0F"/>
    <w:rsid w:val="00A31657"/>
    <w:rsid w:val="00A31B8E"/>
    <w:rsid w:val="00A32219"/>
    <w:rsid w:val="00A326C5"/>
    <w:rsid w:val="00A33495"/>
    <w:rsid w:val="00A335C1"/>
    <w:rsid w:val="00A33657"/>
    <w:rsid w:val="00A34387"/>
    <w:rsid w:val="00A35B54"/>
    <w:rsid w:val="00A35BFB"/>
    <w:rsid w:val="00A36B4C"/>
    <w:rsid w:val="00A36B9D"/>
    <w:rsid w:val="00A36D1E"/>
    <w:rsid w:val="00A36F27"/>
    <w:rsid w:val="00A40B87"/>
    <w:rsid w:val="00A40F0F"/>
    <w:rsid w:val="00A4117B"/>
    <w:rsid w:val="00A41185"/>
    <w:rsid w:val="00A41CD8"/>
    <w:rsid w:val="00A43FA8"/>
    <w:rsid w:val="00A44380"/>
    <w:rsid w:val="00A443BE"/>
    <w:rsid w:val="00A4601E"/>
    <w:rsid w:val="00A479A7"/>
    <w:rsid w:val="00A51103"/>
    <w:rsid w:val="00A51D1E"/>
    <w:rsid w:val="00A5211E"/>
    <w:rsid w:val="00A525DC"/>
    <w:rsid w:val="00A5400E"/>
    <w:rsid w:val="00A542E0"/>
    <w:rsid w:val="00A5470B"/>
    <w:rsid w:val="00A54994"/>
    <w:rsid w:val="00A5544D"/>
    <w:rsid w:val="00A5572D"/>
    <w:rsid w:val="00A55E73"/>
    <w:rsid w:val="00A5609C"/>
    <w:rsid w:val="00A564D9"/>
    <w:rsid w:val="00A56F7F"/>
    <w:rsid w:val="00A60B1C"/>
    <w:rsid w:val="00A60D53"/>
    <w:rsid w:val="00A61A91"/>
    <w:rsid w:val="00A61B0C"/>
    <w:rsid w:val="00A623F5"/>
    <w:rsid w:val="00A639BA"/>
    <w:rsid w:val="00A648F5"/>
    <w:rsid w:val="00A66E53"/>
    <w:rsid w:val="00A66E63"/>
    <w:rsid w:val="00A66FEB"/>
    <w:rsid w:val="00A672EF"/>
    <w:rsid w:val="00A70B3A"/>
    <w:rsid w:val="00A71015"/>
    <w:rsid w:val="00A7143F"/>
    <w:rsid w:val="00A71D8C"/>
    <w:rsid w:val="00A71EA8"/>
    <w:rsid w:val="00A7315F"/>
    <w:rsid w:val="00A734C7"/>
    <w:rsid w:val="00A737B7"/>
    <w:rsid w:val="00A73E48"/>
    <w:rsid w:val="00A74E22"/>
    <w:rsid w:val="00A7684B"/>
    <w:rsid w:val="00A7692F"/>
    <w:rsid w:val="00A76944"/>
    <w:rsid w:val="00A76AA4"/>
    <w:rsid w:val="00A76B87"/>
    <w:rsid w:val="00A7701B"/>
    <w:rsid w:val="00A779F2"/>
    <w:rsid w:val="00A805CD"/>
    <w:rsid w:val="00A81F0A"/>
    <w:rsid w:val="00A826CC"/>
    <w:rsid w:val="00A82966"/>
    <w:rsid w:val="00A83033"/>
    <w:rsid w:val="00A836DA"/>
    <w:rsid w:val="00A83ABC"/>
    <w:rsid w:val="00A83B7D"/>
    <w:rsid w:val="00A83BE8"/>
    <w:rsid w:val="00A83DFE"/>
    <w:rsid w:val="00A83EBB"/>
    <w:rsid w:val="00A84AB1"/>
    <w:rsid w:val="00A85556"/>
    <w:rsid w:val="00A85A16"/>
    <w:rsid w:val="00A85E87"/>
    <w:rsid w:val="00A860CC"/>
    <w:rsid w:val="00A868C0"/>
    <w:rsid w:val="00A87363"/>
    <w:rsid w:val="00A87C56"/>
    <w:rsid w:val="00A903E0"/>
    <w:rsid w:val="00A91310"/>
    <w:rsid w:val="00A91C8D"/>
    <w:rsid w:val="00A91F62"/>
    <w:rsid w:val="00A91FEB"/>
    <w:rsid w:val="00A9230E"/>
    <w:rsid w:val="00A92C4E"/>
    <w:rsid w:val="00A935A4"/>
    <w:rsid w:val="00A94068"/>
    <w:rsid w:val="00A94D93"/>
    <w:rsid w:val="00A951A0"/>
    <w:rsid w:val="00A962A6"/>
    <w:rsid w:val="00A96359"/>
    <w:rsid w:val="00A963AB"/>
    <w:rsid w:val="00A96C3C"/>
    <w:rsid w:val="00A97B48"/>
    <w:rsid w:val="00A97D02"/>
    <w:rsid w:val="00A97FB5"/>
    <w:rsid w:val="00AA0BDE"/>
    <w:rsid w:val="00AA0D81"/>
    <w:rsid w:val="00AA1681"/>
    <w:rsid w:val="00AA16C2"/>
    <w:rsid w:val="00AA1723"/>
    <w:rsid w:val="00AA265D"/>
    <w:rsid w:val="00AA39E7"/>
    <w:rsid w:val="00AA3A09"/>
    <w:rsid w:val="00AA4551"/>
    <w:rsid w:val="00AA459D"/>
    <w:rsid w:val="00AA6105"/>
    <w:rsid w:val="00AA629E"/>
    <w:rsid w:val="00AA64ED"/>
    <w:rsid w:val="00AA6CEB"/>
    <w:rsid w:val="00AA73C6"/>
    <w:rsid w:val="00AB0C4B"/>
    <w:rsid w:val="00AB1B37"/>
    <w:rsid w:val="00AB1B5A"/>
    <w:rsid w:val="00AB1E3B"/>
    <w:rsid w:val="00AB2CE5"/>
    <w:rsid w:val="00AB2EB7"/>
    <w:rsid w:val="00AB2FFB"/>
    <w:rsid w:val="00AB34C7"/>
    <w:rsid w:val="00AB3711"/>
    <w:rsid w:val="00AB3762"/>
    <w:rsid w:val="00AB3952"/>
    <w:rsid w:val="00AB3B23"/>
    <w:rsid w:val="00AB4E14"/>
    <w:rsid w:val="00AB53E4"/>
    <w:rsid w:val="00AB7799"/>
    <w:rsid w:val="00AC0870"/>
    <w:rsid w:val="00AC1EFF"/>
    <w:rsid w:val="00AC2609"/>
    <w:rsid w:val="00AC2A5D"/>
    <w:rsid w:val="00AC3EC4"/>
    <w:rsid w:val="00AC503F"/>
    <w:rsid w:val="00AC5536"/>
    <w:rsid w:val="00AC5A7E"/>
    <w:rsid w:val="00AC636E"/>
    <w:rsid w:val="00AC6A90"/>
    <w:rsid w:val="00AC6DFB"/>
    <w:rsid w:val="00AC7E33"/>
    <w:rsid w:val="00AD19C1"/>
    <w:rsid w:val="00AD2073"/>
    <w:rsid w:val="00AD3371"/>
    <w:rsid w:val="00AD35FE"/>
    <w:rsid w:val="00AD3B05"/>
    <w:rsid w:val="00AD3FF3"/>
    <w:rsid w:val="00AD42D7"/>
    <w:rsid w:val="00AD4E03"/>
    <w:rsid w:val="00AD509F"/>
    <w:rsid w:val="00AD5370"/>
    <w:rsid w:val="00AD56F0"/>
    <w:rsid w:val="00AD5C9F"/>
    <w:rsid w:val="00AD6096"/>
    <w:rsid w:val="00AD70D6"/>
    <w:rsid w:val="00AD780E"/>
    <w:rsid w:val="00AE0D31"/>
    <w:rsid w:val="00AE19F2"/>
    <w:rsid w:val="00AE1BA2"/>
    <w:rsid w:val="00AE1CA9"/>
    <w:rsid w:val="00AE1CBD"/>
    <w:rsid w:val="00AE2F19"/>
    <w:rsid w:val="00AE2FD7"/>
    <w:rsid w:val="00AE473B"/>
    <w:rsid w:val="00AE48BB"/>
    <w:rsid w:val="00AE4D29"/>
    <w:rsid w:val="00AE53C3"/>
    <w:rsid w:val="00AE69EF"/>
    <w:rsid w:val="00AE7194"/>
    <w:rsid w:val="00AE7364"/>
    <w:rsid w:val="00AE7D22"/>
    <w:rsid w:val="00AF118C"/>
    <w:rsid w:val="00AF16A9"/>
    <w:rsid w:val="00AF25EC"/>
    <w:rsid w:val="00AF28BD"/>
    <w:rsid w:val="00AF38E7"/>
    <w:rsid w:val="00AF3A68"/>
    <w:rsid w:val="00AF3EE2"/>
    <w:rsid w:val="00AF67B9"/>
    <w:rsid w:val="00AF6AC5"/>
    <w:rsid w:val="00AF7CE1"/>
    <w:rsid w:val="00B00B5E"/>
    <w:rsid w:val="00B00C3C"/>
    <w:rsid w:val="00B01097"/>
    <w:rsid w:val="00B01AED"/>
    <w:rsid w:val="00B02182"/>
    <w:rsid w:val="00B026E2"/>
    <w:rsid w:val="00B02DA4"/>
    <w:rsid w:val="00B02DF9"/>
    <w:rsid w:val="00B03251"/>
    <w:rsid w:val="00B0331D"/>
    <w:rsid w:val="00B04F80"/>
    <w:rsid w:val="00B05258"/>
    <w:rsid w:val="00B05A80"/>
    <w:rsid w:val="00B06654"/>
    <w:rsid w:val="00B06FC7"/>
    <w:rsid w:val="00B07274"/>
    <w:rsid w:val="00B07442"/>
    <w:rsid w:val="00B075AD"/>
    <w:rsid w:val="00B076D8"/>
    <w:rsid w:val="00B07DFD"/>
    <w:rsid w:val="00B07F45"/>
    <w:rsid w:val="00B07F5A"/>
    <w:rsid w:val="00B1006E"/>
    <w:rsid w:val="00B102F1"/>
    <w:rsid w:val="00B10B13"/>
    <w:rsid w:val="00B10B92"/>
    <w:rsid w:val="00B10CF4"/>
    <w:rsid w:val="00B11340"/>
    <w:rsid w:val="00B115F4"/>
    <w:rsid w:val="00B11997"/>
    <w:rsid w:val="00B11EE0"/>
    <w:rsid w:val="00B12F82"/>
    <w:rsid w:val="00B14588"/>
    <w:rsid w:val="00B14822"/>
    <w:rsid w:val="00B14D9D"/>
    <w:rsid w:val="00B155AC"/>
    <w:rsid w:val="00B15FF2"/>
    <w:rsid w:val="00B173BA"/>
    <w:rsid w:val="00B17D3C"/>
    <w:rsid w:val="00B204AF"/>
    <w:rsid w:val="00B20786"/>
    <w:rsid w:val="00B20A90"/>
    <w:rsid w:val="00B2111A"/>
    <w:rsid w:val="00B22E18"/>
    <w:rsid w:val="00B23545"/>
    <w:rsid w:val="00B242EC"/>
    <w:rsid w:val="00B24C99"/>
    <w:rsid w:val="00B26D8C"/>
    <w:rsid w:val="00B26E0D"/>
    <w:rsid w:val="00B3021C"/>
    <w:rsid w:val="00B3042F"/>
    <w:rsid w:val="00B306E2"/>
    <w:rsid w:val="00B31C26"/>
    <w:rsid w:val="00B31CD3"/>
    <w:rsid w:val="00B32012"/>
    <w:rsid w:val="00B3359E"/>
    <w:rsid w:val="00B33679"/>
    <w:rsid w:val="00B33DBC"/>
    <w:rsid w:val="00B33E0A"/>
    <w:rsid w:val="00B33ECC"/>
    <w:rsid w:val="00B340D2"/>
    <w:rsid w:val="00B34127"/>
    <w:rsid w:val="00B349EA"/>
    <w:rsid w:val="00B34B13"/>
    <w:rsid w:val="00B34F69"/>
    <w:rsid w:val="00B362D8"/>
    <w:rsid w:val="00B3659E"/>
    <w:rsid w:val="00B36A00"/>
    <w:rsid w:val="00B36B2F"/>
    <w:rsid w:val="00B36F6E"/>
    <w:rsid w:val="00B37171"/>
    <w:rsid w:val="00B375D5"/>
    <w:rsid w:val="00B4006E"/>
    <w:rsid w:val="00B4015D"/>
    <w:rsid w:val="00B4022D"/>
    <w:rsid w:val="00B4089D"/>
    <w:rsid w:val="00B41292"/>
    <w:rsid w:val="00B413F5"/>
    <w:rsid w:val="00B42FFE"/>
    <w:rsid w:val="00B43891"/>
    <w:rsid w:val="00B44344"/>
    <w:rsid w:val="00B45256"/>
    <w:rsid w:val="00B45750"/>
    <w:rsid w:val="00B45877"/>
    <w:rsid w:val="00B45AA3"/>
    <w:rsid w:val="00B46ED4"/>
    <w:rsid w:val="00B478C9"/>
    <w:rsid w:val="00B47ACF"/>
    <w:rsid w:val="00B47F93"/>
    <w:rsid w:val="00B510A8"/>
    <w:rsid w:val="00B51A42"/>
    <w:rsid w:val="00B51C58"/>
    <w:rsid w:val="00B52657"/>
    <w:rsid w:val="00B53044"/>
    <w:rsid w:val="00B53B3D"/>
    <w:rsid w:val="00B53DE9"/>
    <w:rsid w:val="00B53DFA"/>
    <w:rsid w:val="00B543C5"/>
    <w:rsid w:val="00B55324"/>
    <w:rsid w:val="00B56F0F"/>
    <w:rsid w:val="00B5754D"/>
    <w:rsid w:val="00B57843"/>
    <w:rsid w:val="00B57A5F"/>
    <w:rsid w:val="00B57B94"/>
    <w:rsid w:val="00B57BC9"/>
    <w:rsid w:val="00B57C6D"/>
    <w:rsid w:val="00B600AF"/>
    <w:rsid w:val="00B606FB"/>
    <w:rsid w:val="00B60A71"/>
    <w:rsid w:val="00B61CFA"/>
    <w:rsid w:val="00B61F26"/>
    <w:rsid w:val="00B636AB"/>
    <w:rsid w:val="00B6423B"/>
    <w:rsid w:val="00B647A0"/>
    <w:rsid w:val="00B64900"/>
    <w:rsid w:val="00B64A15"/>
    <w:rsid w:val="00B64BBA"/>
    <w:rsid w:val="00B6542C"/>
    <w:rsid w:val="00B660C4"/>
    <w:rsid w:val="00B668CA"/>
    <w:rsid w:val="00B66F8B"/>
    <w:rsid w:val="00B67087"/>
    <w:rsid w:val="00B67305"/>
    <w:rsid w:val="00B67764"/>
    <w:rsid w:val="00B6795C"/>
    <w:rsid w:val="00B67AF8"/>
    <w:rsid w:val="00B67B4A"/>
    <w:rsid w:val="00B67DDD"/>
    <w:rsid w:val="00B706DC"/>
    <w:rsid w:val="00B70B82"/>
    <w:rsid w:val="00B7184C"/>
    <w:rsid w:val="00B71B21"/>
    <w:rsid w:val="00B71E4B"/>
    <w:rsid w:val="00B72532"/>
    <w:rsid w:val="00B725BA"/>
    <w:rsid w:val="00B72731"/>
    <w:rsid w:val="00B729AC"/>
    <w:rsid w:val="00B733B4"/>
    <w:rsid w:val="00B73976"/>
    <w:rsid w:val="00B74904"/>
    <w:rsid w:val="00B74C09"/>
    <w:rsid w:val="00B755A5"/>
    <w:rsid w:val="00B756A7"/>
    <w:rsid w:val="00B758FF"/>
    <w:rsid w:val="00B763F5"/>
    <w:rsid w:val="00B76541"/>
    <w:rsid w:val="00B76DA7"/>
    <w:rsid w:val="00B80153"/>
    <w:rsid w:val="00B8026B"/>
    <w:rsid w:val="00B802F7"/>
    <w:rsid w:val="00B807A9"/>
    <w:rsid w:val="00B81249"/>
    <w:rsid w:val="00B815DB"/>
    <w:rsid w:val="00B816C1"/>
    <w:rsid w:val="00B81A27"/>
    <w:rsid w:val="00B82FEC"/>
    <w:rsid w:val="00B83319"/>
    <w:rsid w:val="00B83649"/>
    <w:rsid w:val="00B83936"/>
    <w:rsid w:val="00B841AE"/>
    <w:rsid w:val="00B84AAE"/>
    <w:rsid w:val="00B84C1B"/>
    <w:rsid w:val="00B84D18"/>
    <w:rsid w:val="00B86809"/>
    <w:rsid w:val="00B86EF3"/>
    <w:rsid w:val="00B90652"/>
    <w:rsid w:val="00B91E5C"/>
    <w:rsid w:val="00B932A9"/>
    <w:rsid w:val="00B9349D"/>
    <w:rsid w:val="00B93C9D"/>
    <w:rsid w:val="00B942EE"/>
    <w:rsid w:val="00B956B0"/>
    <w:rsid w:val="00B95B5B"/>
    <w:rsid w:val="00B95C58"/>
    <w:rsid w:val="00BA012C"/>
    <w:rsid w:val="00BA0D85"/>
    <w:rsid w:val="00BA1108"/>
    <w:rsid w:val="00BA195D"/>
    <w:rsid w:val="00BA1C2A"/>
    <w:rsid w:val="00BA2315"/>
    <w:rsid w:val="00BA27D9"/>
    <w:rsid w:val="00BA2E01"/>
    <w:rsid w:val="00BA3000"/>
    <w:rsid w:val="00BA37FC"/>
    <w:rsid w:val="00BA3B10"/>
    <w:rsid w:val="00BA3CBC"/>
    <w:rsid w:val="00BA4280"/>
    <w:rsid w:val="00BA43A4"/>
    <w:rsid w:val="00BA4894"/>
    <w:rsid w:val="00BA4C60"/>
    <w:rsid w:val="00BA5522"/>
    <w:rsid w:val="00BA5C37"/>
    <w:rsid w:val="00BA5D6E"/>
    <w:rsid w:val="00BA5E8A"/>
    <w:rsid w:val="00BA6604"/>
    <w:rsid w:val="00BA6CBD"/>
    <w:rsid w:val="00BA6ECF"/>
    <w:rsid w:val="00BA790D"/>
    <w:rsid w:val="00BB0538"/>
    <w:rsid w:val="00BB057D"/>
    <w:rsid w:val="00BB069D"/>
    <w:rsid w:val="00BB1256"/>
    <w:rsid w:val="00BB14CB"/>
    <w:rsid w:val="00BB2225"/>
    <w:rsid w:val="00BB2250"/>
    <w:rsid w:val="00BB250F"/>
    <w:rsid w:val="00BB3B9C"/>
    <w:rsid w:val="00BB42DE"/>
    <w:rsid w:val="00BB5029"/>
    <w:rsid w:val="00BB6F8D"/>
    <w:rsid w:val="00BB6FA3"/>
    <w:rsid w:val="00BB727B"/>
    <w:rsid w:val="00BB72F6"/>
    <w:rsid w:val="00BB7769"/>
    <w:rsid w:val="00BB7F57"/>
    <w:rsid w:val="00BC083A"/>
    <w:rsid w:val="00BC0D61"/>
    <w:rsid w:val="00BC203D"/>
    <w:rsid w:val="00BC28F7"/>
    <w:rsid w:val="00BC29A4"/>
    <w:rsid w:val="00BC32ED"/>
    <w:rsid w:val="00BC4610"/>
    <w:rsid w:val="00BC5134"/>
    <w:rsid w:val="00BC56FD"/>
    <w:rsid w:val="00BC5833"/>
    <w:rsid w:val="00BC6742"/>
    <w:rsid w:val="00BC6919"/>
    <w:rsid w:val="00BC6B07"/>
    <w:rsid w:val="00BC7C50"/>
    <w:rsid w:val="00BC7DD1"/>
    <w:rsid w:val="00BD025D"/>
    <w:rsid w:val="00BD07B7"/>
    <w:rsid w:val="00BD0C31"/>
    <w:rsid w:val="00BD0E25"/>
    <w:rsid w:val="00BD120E"/>
    <w:rsid w:val="00BD1B3B"/>
    <w:rsid w:val="00BD2D29"/>
    <w:rsid w:val="00BD3358"/>
    <w:rsid w:val="00BD3762"/>
    <w:rsid w:val="00BD3916"/>
    <w:rsid w:val="00BD3B22"/>
    <w:rsid w:val="00BD4192"/>
    <w:rsid w:val="00BD4961"/>
    <w:rsid w:val="00BD4DB7"/>
    <w:rsid w:val="00BD4F59"/>
    <w:rsid w:val="00BD5513"/>
    <w:rsid w:val="00BD6F65"/>
    <w:rsid w:val="00BD73BC"/>
    <w:rsid w:val="00BE237C"/>
    <w:rsid w:val="00BE2505"/>
    <w:rsid w:val="00BE25E6"/>
    <w:rsid w:val="00BE2DD7"/>
    <w:rsid w:val="00BE2DE6"/>
    <w:rsid w:val="00BE3240"/>
    <w:rsid w:val="00BE3974"/>
    <w:rsid w:val="00BE42FD"/>
    <w:rsid w:val="00BE483C"/>
    <w:rsid w:val="00BE4AFF"/>
    <w:rsid w:val="00BE52C5"/>
    <w:rsid w:val="00BE618A"/>
    <w:rsid w:val="00BE621B"/>
    <w:rsid w:val="00BE629F"/>
    <w:rsid w:val="00BE656D"/>
    <w:rsid w:val="00BE6BC1"/>
    <w:rsid w:val="00BE6DD5"/>
    <w:rsid w:val="00BE7040"/>
    <w:rsid w:val="00BE7397"/>
    <w:rsid w:val="00BE7789"/>
    <w:rsid w:val="00BE7F11"/>
    <w:rsid w:val="00BF05CA"/>
    <w:rsid w:val="00BF0682"/>
    <w:rsid w:val="00BF07E5"/>
    <w:rsid w:val="00BF244B"/>
    <w:rsid w:val="00BF2A3D"/>
    <w:rsid w:val="00BF4000"/>
    <w:rsid w:val="00BF4A16"/>
    <w:rsid w:val="00BF4A44"/>
    <w:rsid w:val="00BF4B5F"/>
    <w:rsid w:val="00BF5198"/>
    <w:rsid w:val="00BF555D"/>
    <w:rsid w:val="00BF5754"/>
    <w:rsid w:val="00BF6C42"/>
    <w:rsid w:val="00BF723F"/>
    <w:rsid w:val="00C0055E"/>
    <w:rsid w:val="00C01381"/>
    <w:rsid w:val="00C01A5B"/>
    <w:rsid w:val="00C01F42"/>
    <w:rsid w:val="00C0207D"/>
    <w:rsid w:val="00C02BBA"/>
    <w:rsid w:val="00C02D44"/>
    <w:rsid w:val="00C02DDC"/>
    <w:rsid w:val="00C032C0"/>
    <w:rsid w:val="00C04657"/>
    <w:rsid w:val="00C05AAB"/>
    <w:rsid w:val="00C05ACD"/>
    <w:rsid w:val="00C060E4"/>
    <w:rsid w:val="00C0686F"/>
    <w:rsid w:val="00C06933"/>
    <w:rsid w:val="00C06CDF"/>
    <w:rsid w:val="00C07950"/>
    <w:rsid w:val="00C07AC1"/>
    <w:rsid w:val="00C07AD8"/>
    <w:rsid w:val="00C10AFB"/>
    <w:rsid w:val="00C11052"/>
    <w:rsid w:val="00C1114D"/>
    <w:rsid w:val="00C1116F"/>
    <w:rsid w:val="00C12143"/>
    <w:rsid w:val="00C127F4"/>
    <w:rsid w:val="00C13281"/>
    <w:rsid w:val="00C13564"/>
    <w:rsid w:val="00C143AE"/>
    <w:rsid w:val="00C14A50"/>
    <w:rsid w:val="00C14AB4"/>
    <w:rsid w:val="00C14E19"/>
    <w:rsid w:val="00C14F27"/>
    <w:rsid w:val="00C150A5"/>
    <w:rsid w:val="00C165F7"/>
    <w:rsid w:val="00C1662B"/>
    <w:rsid w:val="00C213AA"/>
    <w:rsid w:val="00C22AA7"/>
    <w:rsid w:val="00C234AD"/>
    <w:rsid w:val="00C23CF0"/>
    <w:rsid w:val="00C23FF9"/>
    <w:rsid w:val="00C24ABD"/>
    <w:rsid w:val="00C24B6C"/>
    <w:rsid w:val="00C2500B"/>
    <w:rsid w:val="00C26857"/>
    <w:rsid w:val="00C271EF"/>
    <w:rsid w:val="00C3023D"/>
    <w:rsid w:val="00C30A75"/>
    <w:rsid w:val="00C31622"/>
    <w:rsid w:val="00C31C65"/>
    <w:rsid w:val="00C31D7F"/>
    <w:rsid w:val="00C324F3"/>
    <w:rsid w:val="00C32544"/>
    <w:rsid w:val="00C330C1"/>
    <w:rsid w:val="00C33516"/>
    <w:rsid w:val="00C33BDB"/>
    <w:rsid w:val="00C33D2A"/>
    <w:rsid w:val="00C342A4"/>
    <w:rsid w:val="00C34B64"/>
    <w:rsid w:val="00C35214"/>
    <w:rsid w:val="00C354E1"/>
    <w:rsid w:val="00C35FD2"/>
    <w:rsid w:val="00C364CB"/>
    <w:rsid w:val="00C36BF4"/>
    <w:rsid w:val="00C40022"/>
    <w:rsid w:val="00C40A05"/>
    <w:rsid w:val="00C40A1F"/>
    <w:rsid w:val="00C413F5"/>
    <w:rsid w:val="00C41466"/>
    <w:rsid w:val="00C4174E"/>
    <w:rsid w:val="00C41EA4"/>
    <w:rsid w:val="00C42931"/>
    <w:rsid w:val="00C42D28"/>
    <w:rsid w:val="00C431EE"/>
    <w:rsid w:val="00C44A59"/>
    <w:rsid w:val="00C44BC7"/>
    <w:rsid w:val="00C45A4E"/>
    <w:rsid w:val="00C45F7E"/>
    <w:rsid w:val="00C4615C"/>
    <w:rsid w:val="00C473C2"/>
    <w:rsid w:val="00C50587"/>
    <w:rsid w:val="00C50973"/>
    <w:rsid w:val="00C50BD1"/>
    <w:rsid w:val="00C518E5"/>
    <w:rsid w:val="00C51D66"/>
    <w:rsid w:val="00C51E29"/>
    <w:rsid w:val="00C52193"/>
    <w:rsid w:val="00C52758"/>
    <w:rsid w:val="00C53AE8"/>
    <w:rsid w:val="00C53B17"/>
    <w:rsid w:val="00C541AA"/>
    <w:rsid w:val="00C5452D"/>
    <w:rsid w:val="00C5557F"/>
    <w:rsid w:val="00C55647"/>
    <w:rsid w:val="00C55889"/>
    <w:rsid w:val="00C55B98"/>
    <w:rsid w:val="00C55E1D"/>
    <w:rsid w:val="00C567BD"/>
    <w:rsid w:val="00C568D1"/>
    <w:rsid w:val="00C57997"/>
    <w:rsid w:val="00C57C30"/>
    <w:rsid w:val="00C57F0C"/>
    <w:rsid w:val="00C6082B"/>
    <w:rsid w:val="00C60944"/>
    <w:rsid w:val="00C60A11"/>
    <w:rsid w:val="00C60B91"/>
    <w:rsid w:val="00C60FAF"/>
    <w:rsid w:val="00C623C2"/>
    <w:rsid w:val="00C625D8"/>
    <w:rsid w:val="00C628B0"/>
    <w:rsid w:val="00C62909"/>
    <w:rsid w:val="00C63AC3"/>
    <w:rsid w:val="00C64897"/>
    <w:rsid w:val="00C64FEA"/>
    <w:rsid w:val="00C652B4"/>
    <w:rsid w:val="00C65349"/>
    <w:rsid w:val="00C659BF"/>
    <w:rsid w:val="00C6623E"/>
    <w:rsid w:val="00C66B8A"/>
    <w:rsid w:val="00C67088"/>
    <w:rsid w:val="00C670E2"/>
    <w:rsid w:val="00C670FC"/>
    <w:rsid w:val="00C672D2"/>
    <w:rsid w:val="00C70538"/>
    <w:rsid w:val="00C711C5"/>
    <w:rsid w:val="00C71BD3"/>
    <w:rsid w:val="00C723DA"/>
    <w:rsid w:val="00C723F7"/>
    <w:rsid w:val="00C725E6"/>
    <w:rsid w:val="00C72B31"/>
    <w:rsid w:val="00C72B58"/>
    <w:rsid w:val="00C72D23"/>
    <w:rsid w:val="00C735EA"/>
    <w:rsid w:val="00C73A4D"/>
    <w:rsid w:val="00C73B31"/>
    <w:rsid w:val="00C742F9"/>
    <w:rsid w:val="00C74618"/>
    <w:rsid w:val="00C76622"/>
    <w:rsid w:val="00C80C92"/>
    <w:rsid w:val="00C80CAB"/>
    <w:rsid w:val="00C80D55"/>
    <w:rsid w:val="00C83CB4"/>
    <w:rsid w:val="00C84158"/>
    <w:rsid w:val="00C84A5E"/>
    <w:rsid w:val="00C84BC1"/>
    <w:rsid w:val="00C852AB"/>
    <w:rsid w:val="00C852D6"/>
    <w:rsid w:val="00C8555A"/>
    <w:rsid w:val="00C85CF1"/>
    <w:rsid w:val="00C86433"/>
    <w:rsid w:val="00C86798"/>
    <w:rsid w:val="00C872CE"/>
    <w:rsid w:val="00C87A2A"/>
    <w:rsid w:val="00C87C9B"/>
    <w:rsid w:val="00C87D42"/>
    <w:rsid w:val="00C90CF9"/>
    <w:rsid w:val="00C91E6D"/>
    <w:rsid w:val="00C926C8"/>
    <w:rsid w:val="00C93F4A"/>
    <w:rsid w:val="00C94499"/>
    <w:rsid w:val="00C9482D"/>
    <w:rsid w:val="00C9622F"/>
    <w:rsid w:val="00C96376"/>
    <w:rsid w:val="00C9657B"/>
    <w:rsid w:val="00C97589"/>
    <w:rsid w:val="00C978CB"/>
    <w:rsid w:val="00C97962"/>
    <w:rsid w:val="00CA0D5D"/>
    <w:rsid w:val="00CA0DF2"/>
    <w:rsid w:val="00CA1098"/>
    <w:rsid w:val="00CA1660"/>
    <w:rsid w:val="00CA2A6F"/>
    <w:rsid w:val="00CA3267"/>
    <w:rsid w:val="00CA48F4"/>
    <w:rsid w:val="00CA4A78"/>
    <w:rsid w:val="00CA68F2"/>
    <w:rsid w:val="00CA6E78"/>
    <w:rsid w:val="00CB031A"/>
    <w:rsid w:val="00CB0CB8"/>
    <w:rsid w:val="00CB14CC"/>
    <w:rsid w:val="00CB1ED4"/>
    <w:rsid w:val="00CB2A19"/>
    <w:rsid w:val="00CB2DC1"/>
    <w:rsid w:val="00CB3258"/>
    <w:rsid w:val="00CB3A28"/>
    <w:rsid w:val="00CB4666"/>
    <w:rsid w:val="00CB4808"/>
    <w:rsid w:val="00CB4A2C"/>
    <w:rsid w:val="00CB4E03"/>
    <w:rsid w:val="00CB4E55"/>
    <w:rsid w:val="00CB5FF3"/>
    <w:rsid w:val="00CB6AD6"/>
    <w:rsid w:val="00CB6CCF"/>
    <w:rsid w:val="00CB70DB"/>
    <w:rsid w:val="00CB7143"/>
    <w:rsid w:val="00CB7A53"/>
    <w:rsid w:val="00CC09C5"/>
    <w:rsid w:val="00CC0A37"/>
    <w:rsid w:val="00CC0B20"/>
    <w:rsid w:val="00CC1018"/>
    <w:rsid w:val="00CC1A60"/>
    <w:rsid w:val="00CC1B92"/>
    <w:rsid w:val="00CC278F"/>
    <w:rsid w:val="00CC3BA6"/>
    <w:rsid w:val="00CC3BDF"/>
    <w:rsid w:val="00CC40C8"/>
    <w:rsid w:val="00CC41B2"/>
    <w:rsid w:val="00CC447D"/>
    <w:rsid w:val="00CC4B3D"/>
    <w:rsid w:val="00CC5558"/>
    <w:rsid w:val="00CC5941"/>
    <w:rsid w:val="00CC5D58"/>
    <w:rsid w:val="00CC5ECC"/>
    <w:rsid w:val="00CC6394"/>
    <w:rsid w:val="00CC6527"/>
    <w:rsid w:val="00CC6E5C"/>
    <w:rsid w:val="00CD04A6"/>
    <w:rsid w:val="00CD094A"/>
    <w:rsid w:val="00CD2135"/>
    <w:rsid w:val="00CD3260"/>
    <w:rsid w:val="00CD3819"/>
    <w:rsid w:val="00CD3CAB"/>
    <w:rsid w:val="00CD3E05"/>
    <w:rsid w:val="00CD410A"/>
    <w:rsid w:val="00CD48D8"/>
    <w:rsid w:val="00CD4C7B"/>
    <w:rsid w:val="00CD4FB7"/>
    <w:rsid w:val="00CD5445"/>
    <w:rsid w:val="00CD551C"/>
    <w:rsid w:val="00CD5537"/>
    <w:rsid w:val="00CD5B5D"/>
    <w:rsid w:val="00CD5D8F"/>
    <w:rsid w:val="00CD5E46"/>
    <w:rsid w:val="00CD5F7F"/>
    <w:rsid w:val="00CD71CB"/>
    <w:rsid w:val="00CD7C65"/>
    <w:rsid w:val="00CE00E5"/>
    <w:rsid w:val="00CE0380"/>
    <w:rsid w:val="00CE0856"/>
    <w:rsid w:val="00CE130F"/>
    <w:rsid w:val="00CE208E"/>
    <w:rsid w:val="00CE23AF"/>
    <w:rsid w:val="00CE2580"/>
    <w:rsid w:val="00CE4B3D"/>
    <w:rsid w:val="00CE6CF2"/>
    <w:rsid w:val="00CF0C42"/>
    <w:rsid w:val="00CF0DA2"/>
    <w:rsid w:val="00CF1710"/>
    <w:rsid w:val="00CF30C2"/>
    <w:rsid w:val="00CF32B2"/>
    <w:rsid w:val="00CF32C8"/>
    <w:rsid w:val="00CF3999"/>
    <w:rsid w:val="00CF3ACC"/>
    <w:rsid w:val="00CF3AEE"/>
    <w:rsid w:val="00CF402D"/>
    <w:rsid w:val="00CF42E7"/>
    <w:rsid w:val="00CF469B"/>
    <w:rsid w:val="00CF4865"/>
    <w:rsid w:val="00CF4B9D"/>
    <w:rsid w:val="00CF535E"/>
    <w:rsid w:val="00CF54A7"/>
    <w:rsid w:val="00CF7AF6"/>
    <w:rsid w:val="00CF7CBA"/>
    <w:rsid w:val="00CF7E9A"/>
    <w:rsid w:val="00D00202"/>
    <w:rsid w:val="00D004B4"/>
    <w:rsid w:val="00D00EC0"/>
    <w:rsid w:val="00D0154E"/>
    <w:rsid w:val="00D01714"/>
    <w:rsid w:val="00D01D37"/>
    <w:rsid w:val="00D01E51"/>
    <w:rsid w:val="00D0226C"/>
    <w:rsid w:val="00D03943"/>
    <w:rsid w:val="00D04155"/>
    <w:rsid w:val="00D0467C"/>
    <w:rsid w:val="00D04A43"/>
    <w:rsid w:val="00D05776"/>
    <w:rsid w:val="00D05BBC"/>
    <w:rsid w:val="00D067D8"/>
    <w:rsid w:val="00D1045C"/>
    <w:rsid w:val="00D105EF"/>
    <w:rsid w:val="00D10DE0"/>
    <w:rsid w:val="00D10E1D"/>
    <w:rsid w:val="00D114A3"/>
    <w:rsid w:val="00D114C9"/>
    <w:rsid w:val="00D1154F"/>
    <w:rsid w:val="00D117DC"/>
    <w:rsid w:val="00D11ABC"/>
    <w:rsid w:val="00D11E04"/>
    <w:rsid w:val="00D1220D"/>
    <w:rsid w:val="00D125D5"/>
    <w:rsid w:val="00D129D0"/>
    <w:rsid w:val="00D13978"/>
    <w:rsid w:val="00D141AC"/>
    <w:rsid w:val="00D15103"/>
    <w:rsid w:val="00D15731"/>
    <w:rsid w:val="00D159BB"/>
    <w:rsid w:val="00D15A92"/>
    <w:rsid w:val="00D15DA2"/>
    <w:rsid w:val="00D16146"/>
    <w:rsid w:val="00D16362"/>
    <w:rsid w:val="00D1696A"/>
    <w:rsid w:val="00D16D98"/>
    <w:rsid w:val="00D16F63"/>
    <w:rsid w:val="00D17C6F"/>
    <w:rsid w:val="00D17D77"/>
    <w:rsid w:val="00D200FB"/>
    <w:rsid w:val="00D2058F"/>
    <w:rsid w:val="00D2074E"/>
    <w:rsid w:val="00D21BB1"/>
    <w:rsid w:val="00D22243"/>
    <w:rsid w:val="00D22733"/>
    <w:rsid w:val="00D233E8"/>
    <w:rsid w:val="00D24243"/>
    <w:rsid w:val="00D25A1A"/>
    <w:rsid w:val="00D25A56"/>
    <w:rsid w:val="00D263E5"/>
    <w:rsid w:val="00D270CB"/>
    <w:rsid w:val="00D27746"/>
    <w:rsid w:val="00D27AB8"/>
    <w:rsid w:val="00D30B60"/>
    <w:rsid w:val="00D3106E"/>
    <w:rsid w:val="00D317B6"/>
    <w:rsid w:val="00D31DF1"/>
    <w:rsid w:val="00D3295D"/>
    <w:rsid w:val="00D331D6"/>
    <w:rsid w:val="00D33953"/>
    <w:rsid w:val="00D33F01"/>
    <w:rsid w:val="00D347AB"/>
    <w:rsid w:val="00D3497B"/>
    <w:rsid w:val="00D34CB6"/>
    <w:rsid w:val="00D35277"/>
    <w:rsid w:val="00D35708"/>
    <w:rsid w:val="00D3656F"/>
    <w:rsid w:val="00D36EDE"/>
    <w:rsid w:val="00D370B0"/>
    <w:rsid w:val="00D3752A"/>
    <w:rsid w:val="00D37CF7"/>
    <w:rsid w:val="00D40C03"/>
    <w:rsid w:val="00D42A45"/>
    <w:rsid w:val="00D43339"/>
    <w:rsid w:val="00D43349"/>
    <w:rsid w:val="00D43CBB"/>
    <w:rsid w:val="00D4491C"/>
    <w:rsid w:val="00D45469"/>
    <w:rsid w:val="00D458B1"/>
    <w:rsid w:val="00D46268"/>
    <w:rsid w:val="00D46286"/>
    <w:rsid w:val="00D469D4"/>
    <w:rsid w:val="00D46B01"/>
    <w:rsid w:val="00D470CA"/>
    <w:rsid w:val="00D47462"/>
    <w:rsid w:val="00D475D0"/>
    <w:rsid w:val="00D47D4F"/>
    <w:rsid w:val="00D47E7D"/>
    <w:rsid w:val="00D50816"/>
    <w:rsid w:val="00D50856"/>
    <w:rsid w:val="00D5124D"/>
    <w:rsid w:val="00D51EFD"/>
    <w:rsid w:val="00D5298B"/>
    <w:rsid w:val="00D52EF2"/>
    <w:rsid w:val="00D5335C"/>
    <w:rsid w:val="00D53848"/>
    <w:rsid w:val="00D53F8A"/>
    <w:rsid w:val="00D543A4"/>
    <w:rsid w:val="00D56066"/>
    <w:rsid w:val="00D5682A"/>
    <w:rsid w:val="00D601B4"/>
    <w:rsid w:val="00D61B98"/>
    <w:rsid w:val="00D6208F"/>
    <w:rsid w:val="00D62A90"/>
    <w:rsid w:val="00D636DB"/>
    <w:rsid w:val="00D63E19"/>
    <w:rsid w:val="00D6493A"/>
    <w:rsid w:val="00D64BC4"/>
    <w:rsid w:val="00D64CF8"/>
    <w:rsid w:val="00D65239"/>
    <w:rsid w:val="00D652CC"/>
    <w:rsid w:val="00D6689A"/>
    <w:rsid w:val="00D66B12"/>
    <w:rsid w:val="00D6732E"/>
    <w:rsid w:val="00D67BA7"/>
    <w:rsid w:val="00D67D1E"/>
    <w:rsid w:val="00D70182"/>
    <w:rsid w:val="00D70377"/>
    <w:rsid w:val="00D7040C"/>
    <w:rsid w:val="00D71182"/>
    <w:rsid w:val="00D71234"/>
    <w:rsid w:val="00D71625"/>
    <w:rsid w:val="00D719B3"/>
    <w:rsid w:val="00D72BC4"/>
    <w:rsid w:val="00D7304B"/>
    <w:rsid w:val="00D730A0"/>
    <w:rsid w:val="00D73350"/>
    <w:rsid w:val="00D7376B"/>
    <w:rsid w:val="00D73994"/>
    <w:rsid w:val="00D744BB"/>
    <w:rsid w:val="00D75C02"/>
    <w:rsid w:val="00D76284"/>
    <w:rsid w:val="00D76375"/>
    <w:rsid w:val="00D76880"/>
    <w:rsid w:val="00D769BD"/>
    <w:rsid w:val="00D769D2"/>
    <w:rsid w:val="00D76BD2"/>
    <w:rsid w:val="00D77DB3"/>
    <w:rsid w:val="00D77F09"/>
    <w:rsid w:val="00D80BFB"/>
    <w:rsid w:val="00D81C53"/>
    <w:rsid w:val="00D82457"/>
    <w:rsid w:val="00D82965"/>
    <w:rsid w:val="00D82D7F"/>
    <w:rsid w:val="00D835A4"/>
    <w:rsid w:val="00D84BB5"/>
    <w:rsid w:val="00D85020"/>
    <w:rsid w:val="00D851FE"/>
    <w:rsid w:val="00D85AE2"/>
    <w:rsid w:val="00D86E17"/>
    <w:rsid w:val="00D8706F"/>
    <w:rsid w:val="00D871DE"/>
    <w:rsid w:val="00D876CB"/>
    <w:rsid w:val="00D8795C"/>
    <w:rsid w:val="00D87FBF"/>
    <w:rsid w:val="00D9063D"/>
    <w:rsid w:val="00D90A47"/>
    <w:rsid w:val="00D915D3"/>
    <w:rsid w:val="00D91A14"/>
    <w:rsid w:val="00D92280"/>
    <w:rsid w:val="00D92E20"/>
    <w:rsid w:val="00D93685"/>
    <w:rsid w:val="00D93976"/>
    <w:rsid w:val="00D94A8A"/>
    <w:rsid w:val="00D95180"/>
    <w:rsid w:val="00DA07A4"/>
    <w:rsid w:val="00DA0A8E"/>
    <w:rsid w:val="00DA1888"/>
    <w:rsid w:val="00DA2711"/>
    <w:rsid w:val="00DA2DD4"/>
    <w:rsid w:val="00DA3A3F"/>
    <w:rsid w:val="00DA48C2"/>
    <w:rsid w:val="00DA48F3"/>
    <w:rsid w:val="00DA4D81"/>
    <w:rsid w:val="00DA53EB"/>
    <w:rsid w:val="00DA5AFF"/>
    <w:rsid w:val="00DA6989"/>
    <w:rsid w:val="00DA6E48"/>
    <w:rsid w:val="00DA6F1F"/>
    <w:rsid w:val="00DA71AC"/>
    <w:rsid w:val="00DB0945"/>
    <w:rsid w:val="00DB104A"/>
    <w:rsid w:val="00DB1C10"/>
    <w:rsid w:val="00DB2B7A"/>
    <w:rsid w:val="00DB353E"/>
    <w:rsid w:val="00DB3C00"/>
    <w:rsid w:val="00DB3CB6"/>
    <w:rsid w:val="00DB3CEF"/>
    <w:rsid w:val="00DB51D5"/>
    <w:rsid w:val="00DB52FF"/>
    <w:rsid w:val="00DB5675"/>
    <w:rsid w:val="00DB5D5F"/>
    <w:rsid w:val="00DB5F9B"/>
    <w:rsid w:val="00DB6065"/>
    <w:rsid w:val="00DB669C"/>
    <w:rsid w:val="00DB6DD6"/>
    <w:rsid w:val="00DB7739"/>
    <w:rsid w:val="00DB7CD0"/>
    <w:rsid w:val="00DC0452"/>
    <w:rsid w:val="00DC0EEC"/>
    <w:rsid w:val="00DC114C"/>
    <w:rsid w:val="00DC17CF"/>
    <w:rsid w:val="00DC2044"/>
    <w:rsid w:val="00DC2C23"/>
    <w:rsid w:val="00DC37E7"/>
    <w:rsid w:val="00DC45A3"/>
    <w:rsid w:val="00DC4B57"/>
    <w:rsid w:val="00DC550F"/>
    <w:rsid w:val="00DC5B48"/>
    <w:rsid w:val="00DC5C21"/>
    <w:rsid w:val="00DC5DEF"/>
    <w:rsid w:val="00DC622A"/>
    <w:rsid w:val="00DC644B"/>
    <w:rsid w:val="00DC6D26"/>
    <w:rsid w:val="00DC6D91"/>
    <w:rsid w:val="00DC7312"/>
    <w:rsid w:val="00DC75F9"/>
    <w:rsid w:val="00DC7A19"/>
    <w:rsid w:val="00DD0A7A"/>
    <w:rsid w:val="00DD0C47"/>
    <w:rsid w:val="00DD0C97"/>
    <w:rsid w:val="00DD0FA8"/>
    <w:rsid w:val="00DD1198"/>
    <w:rsid w:val="00DD1D89"/>
    <w:rsid w:val="00DD1E9E"/>
    <w:rsid w:val="00DD2084"/>
    <w:rsid w:val="00DD2109"/>
    <w:rsid w:val="00DD2EB7"/>
    <w:rsid w:val="00DD4E03"/>
    <w:rsid w:val="00DD5015"/>
    <w:rsid w:val="00DD5456"/>
    <w:rsid w:val="00DD5F74"/>
    <w:rsid w:val="00DD6482"/>
    <w:rsid w:val="00DD67FB"/>
    <w:rsid w:val="00DD6F21"/>
    <w:rsid w:val="00DD6F8A"/>
    <w:rsid w:val="00DD79EB"/>
    <w:rsid w:val="00DD7C48"/>
    <w:rsid w:val="00DE04F7"/>
    <w:rsid w:val="00DE1151"/>
    <w:rsid w:val="00DE19A2"/>
    <w:rsid w:val="00DE1AAF"/>
    <w:rsid w:val="00DE20FA"/>
    <w:rsid w:val="00DE2484"/>
    <w:rsid w:val="00DE3C98"/>
    <w:rsid w:val="00DE3D91"/>
    <w:rsid w:val="00DE3DCA"/>
    <w:rsid w:val="00DE412D"/>
    <w:rsid w:val="00DE46E9"/>
    <w:rsid w:val="00DE4981"/>
    <w:rsid w:val="00DE4F83"/>
    <w:rsid w:val="00DE60B3"/>
    <w:rsid w:val="00DE6420"/>
    <w:rsid w:val="00DE6FA2"/>
    <w:rsid w:val="00DE72F7"/>
    <w:rsid w:val="00DF012F"/>
    <w:rsid w:val="00DF071C"/>
    <w:rsid w:val="00DF0DE0"/>
    <w:rsid w:val="00DF1231"/>
    <w:rsid w:val="00DF136B"/>
    <w:rsid w:val="00DF1443"/>
    <w:rsid w:val="00DF1AC5"/>
    <w:rsid w:val="00DF1CF3"/>
    <w:rsid w:val="00DF2374"/>
    <w:rsid w:val="00DF29C6"/>
    <w:rsid w:val="00DF2B53"/>
    <w:rsid w:val="00DF3CBC"/>
    <w:rsid w:val="00DF3E9C"/>
    <w:rsid w:val="00DF41C2"/>
    <w:rsid w:val="00DF4382"/>
    <w:rsid w:val="00DF515C"/>
    <w:rsid w:val="00DF59F2"/>
    <w:rsid w:val="00DF63C4"/>
    <w:rsid w:val="00DF72EB"/>
    <w:rsid w:val="00DF7739"/>
    <w:rsid w:val="00DF7C75"/>
    <w:rsid w:val="00E0187F"/>
    <w:rsid w:val="00E01ED8"/>
    <w:rsid w:val="00E027A7"/>
    <w:rsid w:val="00E04BD0"/>
    <w:rsid w:val="00E04C51"/>
    <w:rsid w:val="00E04CEF"/>
    <w:rsid w:val="00E05198"/>
    <w:rsid w:val="00E05E1E"/>
    <w:rsid w:val="00E06147"/>
    <w:rsid w:val="00E064C1"/>
    <w:rsid w:val="00E065A6"/>
    <w:rsid w:val="00E06751"/>
    <w:rsid w:val="00E06A65"/>
    <w:rsid w:val="00E07448"/>
    <w:rsid w:val="00E076FB"/>
    <w:rsid w:val="00E07CEA"/>
    <w:rsid w:val="00E07D00"/>
    <w:rsid w:val="00E10AE6"/>
    <w:rsid w:val="00E116DB"/>
    <w:rsid w:val="00E119F8"/>
    <w:rsid w:val="00E126BF"/>
    <w:rsid w:val="00E12E16"/>
    <w:rsid w:val="00E134BD"/>
    <w:rsid w:val="00E13740"/>
    <w:rsid w:val="00E13A1B"/>
    <w:rsid w:val="00E13F8D"/>
    <w:rsid w:val="00E1454A"/>
    <w:rsid w:val="00E145E1"/>
    <w:rsid w:val="00E149BE"/>
    <w:rsid w:val="00E14F4F"/>
    <w:rsid w:val="00E160D0"/>
    <w:rsid w:val="00E165D0"/>
    <w:rsid w:val="00E16672"/>
    <w:rsid w:val="00E17A7B"/>
    <w:rsid w:val="00E17DF1"/>
    <w:rsid w:val="00E20541"/>
    <w:rsid w:val="00E208C4"/>
    <w:rsid w:val="00E20927"/>
    <w:rsid w:val="00E210E6"/>
    <w:rsid w:val="00E21A81"/>
    <w:rsid w:val="00E21CC5"/>
    <w:rsid w:val="00E22513"/>
    <w:rsid w:val="00E2301D"/>
    <w:rsid w:val="00E238E2"/>
    <w:rsid w:val="00E24889"/>
    <w:rsid w:val="00E25E0E"/>
    <w:rsid w:val="00E2690E"/>
    <w:rsid w:val="00E26B81"/>
    <w:rsid w:val="00E2759A"/>
    <w:rsid w:val="00E27CB6"/>
    <w:rsid w:val="00E27EF1"/>
    <w:rsid w:val="00E3031E"/>
    <w:rsid w:val="00E30C6B"/>
    <w:rsid w:val="00E31024"/>
    <w:rsid w:val="00E310D0"/>
    <w:rsid w:val="00E31CA1"/>
    <w:rsid w:val="00E329C5"/>
    <w:rsid w:val="00E329D4"/>
    <w:rsid w:val="00E330F1"/>
    <w:rsid w:val="00E33CCD"/>
    <w:rsid w:val="00E34422"/>
    <w:rsid w:val="00E347B6"/>
    <w:rsid w:val="00E348D4"/>
    <w:rsid w:val="00E35613"/>
    <w:rsid w:val="00E357A6"/>
    <w:rsid w:val="00E35F36"/>
    <w:rsid w:val="00E36299"/>
    <w:rsid w:val="00E36979"/>
    <w:rsid w:val="00E36A0E"/>
    <w:rsid w:val="00E36FB5"/>
    <w:rsid w:val="00E37A1D"/>
    <w:rsid w:val="00E37F35"/>
    <w:rsid w:val="00E40875"/>
    <w:rsid w:val="00E41063"/>
    <w:rsid w:val="00E410A9"/>
    <w:rsid w:val="00E41405"/>
    <w:rsid w:val="00E41F44"/>
    <w:rsid w:val="00E42849"/>
    <w:rsid w:val="00E42CB8"/>
    <w:rsid w:val="00E440D8"/>
    <w:rsid w:val="00E44526"/>
    <w:rsid w:val="00E44910"/>
    <w:rsid w:val="00E4592F"/>
    <w:rsid w:val="00E4608D"/>
    <w:rsid w:val="00E46174"/>
    <w:rsid w:val="00E46DDA"/>
    <w:rsid w:val="00E473C9"/>
    <w:rsid w:val="00E47453"/>
    <w:rsid w:val="00E477F4"/>
    <w:rsid w:val="00E47974"/>
    <w:rsid w:val="00E479D4"/>
    <w:rsid w:val="00E47C15"/>
    <w:rsid w:val="00E501E9"/>
    <w:rsid w:val="00E51372"/>
    <w:rsid w:val="00E5163F"/>
    <w:rsid w:val="00E51C64"/>
    <w:rsid w:val="00E51C86"/>
    <w:rsid w:val="00E51F7E"/>
    <w:rsid w:val="00E5299D"/>
    <w:rsid w:val="00E52B5C"/>
    <w:rsid w:val="00E53283"/>
    <w:rsid w:val="00E536F5"/>
    <w:rsid w:val="00E5371C"/>
    <w:rsid w:val="00E53748"/>
    <w:rsid w:val="00E53E4A"/>
    <w:rsid w:val="00E543D7"/>
    <w:rsid w:val="00E54F20"/>
    <w:rsid w:val="00E54F40"/>
    <w:rsid w:val="00E5528D"/>
    <w:rsid w:val="00E5557F"/>
    <w:rsid w:val="00E567FC"/>
    <w:rsid w:val="00E56995"/>
    <w:rsid w:val="00E573E3"/>
    <w:rsid w:val="00E601F3"/>
    <w:rsid w:val="00E605E9"/>
    <w:rsid w:val="00E60FAE"/>
    <w:rsid w:val="00E61F06"/>
    <w:rsid w:val="00E621A6"/>
    <w:rsid w:val="00E62314"/>
    <w:rsid w:val="00E623F9"/>
    <w:rsid w:val="00E62A69"/>
    <w:rsid w:val="00E62C39"/>
    <w:rsid w:val="00E62F0E"/>
    <w:rsid w:val="00E635B2"/>
    <w:rsid w:val="00E6467A"/>
    <w:rsid w:val="00E65C75"/>
    <w:rsid w:val="00E66832"/>
    <w:rsid w:val="00E66AE6"/>
    <w:rsid w:val="00E66FCE"/>
    <w:rsid w:val="00E70008"/>
    <w:rsid w:val="00E70319"/>
    <w:rsid w:val="00E707D3"/>
    <w:rsid w:val="00E70CA3"/>
    <w:rsid w:val="00E73DE7"/>
    <w:rsid w:val="00E743C0"/>
    <w:rsid w:val="00E74CA0"/>
    <w:rsid w:val="00E75C8B"/>
    <w:rsid w:val="00E76708"/>
    <w:rsid w:val="00E76E49"/>
    <w:rsid w:val="00E76FF1"/>
    <w:rsid w:val="00E77099"/>
    <w:rsid w:val="00E771FD"/>
    <w:rsid w:val="00E77DB3"/>
    <w:rsid w:val="00E77F92"/>
    <w:rsid w:val="00E805DA"/>
    <w:rsid w:val="00E80635"/>
    <w:rsid w:val="00E81592"/>
    <w:rsid w:val="00E8183C"/>
    <w:rsid w:val="00E8342A"/>
    <w:rsid w:val="00E841BB"/>
    <w:rsid w:val="00E847E2"/>
    <w:rsid w:val="00E8541A"/>
    <w:rsid w:val="00E856E8"/>
    <w:rsid w:val="00E85A5F"/>
    <w:rsid w:val="00E85EA4"/>
    <w:rsid w:val="00E87023"/>
    <w:rsid w:val="00E87BEB"/>
    <w:rsid w:val="00E901CA"/>
    <w:rsid w:val="00E905FE"/>
    <w:rsid w:val="00E91C86"/>
    <w:rsid w:val="00E91D1F"/>
    <w:rsid w:val="00E91F49"/>
    <w:rsid w:val="00E943B8"/>
    <w:rsid w:val="00E94503"/>
    <w:rsid w:val="00E94EB1"/>
    <w:rsid w:val="00E95A92"/>
    <w:rsid w:val="00E96399"/>
    <w:rsid w:val="00E96635"/>
    <w:rsid w:val="00E9733A"/>
    <w:rsid w:val="00EA03A0"/>
    <w:rsid w:val="00EA0899"/>
    <w:rsid w:val="00EA0B87"/>
    <w:rsid w:val="00EA19BA"/>
    <w:rsid w:val="00EA1C62"/>
    <w:rsid w:val="00EA1DD5"/>
    <w:rsid w:val="00EA1E89"/>
    <w:rsid w:val="00EA2109"/>
    <w:rsid w:val="00EA2392"/>
    <w:rsid w:val="00EA26A6"/>
    <w:rsid w:val="00EA2C0A"/>
    <w:rsid w:val="00EA2F00"/>
    <w:rsid w:val="00EA3320"/>
    <w:rsid w:val="00EA4353"/>
    <w:rsid w:val="00EA51E3"/>
    <w:rsid w:val="00EA5373"/>
    <w:rsid w:val="00EA5EC9"/>
    <w:rsid w:val="00EA61D1"/>
    <w:rsid w:val="00EA633B"/>
    <w:rsid w:val="00EA6A9D"/>
    <w:rsid w:val="00EA6C74"/>
    <w:rsid w:val="00EA7431"/>
    <w:rsid w:val="00EA77DE"/>
    <w:rsid w:val="00EB0A9F"/>
    <w:rsid w:val="00EB0D58"/>
    <w:rsid w:val="00EB26DD"/>
    <w:rsid w:val="00EB2824"/>
    <w:rsid w:val="00EB2FC0"/>
    <w:rsid w:val="00EB41A7"/>
    <w:rsid w:val="00EB439A"/>
    <w:rsid w:val="00EB448F"/>
    <w:rsid w:val="00EB4A7D"/>
    <w:rsid w:val="00EB513F"/>
    <w:rsid w:val="00EB562C"/>
    <w:rsid w:val="00EB5946"/>
    <w:rsid w:val="00EB7D0F"/>
    <w:rsid w:val="00EC0297"/>
    <w:rsid w:val="00EC03CE"/>
    <w:rsid w:val="00EC1315"/>
    <w:rsid w:val="00EC19B1"/>
    <w:rsid w:val="00EC2B55"/>
    <w:rsid w:val="00EC2E55"/>
    <w:rsid w:val="00EC340A"/>
    <w:rsid w:val="00EC3F17"/>
    <w:rsid w:val="00EC4A49"/>
    <w:rsid w:val="00EC5DA9"/>
    <w:rsid w:val="00EC600B"/>
    <w:rsid w:val="00EC6D1F"/>
    <w:rsid w:val="00EC7A10"/>
    <w:rsid w:val="00ED095E"/>
    <w:rsid w:val="00ED110E"/>
    <w:rsid w:val="00ED12FB"/>
    <w:rsid w:val="00ED1508"/>
    <w:rsid w:val="00ED232A"/>
    <w:rsid w:val="00ED3E7F"/>
    <w:rsid w:val="00ED40C0"/>
    <w:rsid w:val="00ED4103"/>
    <w:rsid w:val="00ED5116"/>
    <w:rsid w:val="00ED5683"/>
    <w:rsid w:val="00ED5979"/>
    <w:rsid w:val="00ED6C82"/>
    <w:rsid w:val="00ED7A6E"/>
    <w:rsid w:val="00ED7E04"/>
    <w:rsid w:val="00EE0394"/>
    <w:rsid w:val="00EE064B"/>
    <w:rsid w:val="00EE0671"/>
    <w:rsid w:val="00EE0FC1"/>
    <w:rsid w:val="00EE13E0"/>
    <w:rsid w:val="00EE1435"/>
    <w:rsid w:val="00EE1DEB"/>
    <w:rsid w:val="00EE1E92"/>
    <w:rsid w:val="00EE1F3E"/>
    <w:rsid w:val="00EE2325"/>
    <w:rsid w:val="00EE4D99"/>
    <w:rsid w:val="00EE519A"/>
    <w:rsid w:val="00EE6603"/>
    <w:rsid w:val="00EE672D"/>
    <w:rsid w:val="00EE77F8"/>
    <w:rsid w:val="00EF116B"/>
    <w:rsid w:val="00EF132F"/>
    <w:rsid w:val="00EF173B"/>
    <w:rsid w:val="00EF17FD"/>
    <w:rsid w:val="00EF18DC"/>
    <w:rsid w:val="00EF1978"/>
    <w:rsid w:val="00EF292A"/>
    <w:rsid w:val="00EF376B"/>
    <w:rsid w:val="00EF3B0B"/>
    <w:rsid w:val="00EF5243"/>
    <w:rsid w:val="00EF5660"/>
    <w:rsid w:val="00EF58CF"/>
    <w:rsid w:val="00EF5A83"/>
    <w:rsid w:val="00EF62CF"/>
    <w:rsid w:val="00EF65F8"/>
    <w:rsid w:val="00EF6AAC"/>
    <w:rsid w:val="00EF7114"/>
    <w:rsid w:val="00EF741C"/>
    <w:rsid w:val="00EF7955"/>
    <w:rsid w:val="00EF7A1F"/>
    <w:rsid w:val="00EF7AE3"/>
    <w:rsid w:val="00EF7D8D"/>
    <w:rsid w:val="00F00C4F"/>
    <w:rsid w:val="00F01266"/>
    <w:rsid w:val="00F0150D"/>
    <w:rsid w:val="00F015DD"/>
    <w:rsid w:val="00F01AD3"/>
    <w:rsid w:val="00F02869"/>
    <w:rsid w:val="00F02A84"/>
    <w:rsid w:val="00F03293"/>
    <w:rsid w:val="00F03C94"/>
    <w:rsid w:val="00F0689E"/>
    <w:rsid w:val="00F072CC"/>
    <w:rsid w:val="00F07AC9"/>
    <w:rsid w:val="00F10BBE"/>
    <w:rsid w:val="00F1108B"/>
    <w:rsid w:val="00F1110A"/>
    <w:rsid w:val="00F1324C"/>
    <w:rsid w:val="00F1365A"/>
    <w:rsid w:val="00F144B6"/>
    <w:rsid w:val="00F14979"/>
    <w:rsid w:val="00F14DFD"/>
    <w:rsid w:val="00F14FF9"/>
    <w:rsid w:val="00F1577B"/>
    <w:rsid w:val="00F15F3C"/>
    <w:rsid w:val="00F15FE7"/>
    <w:rsid w:val="00F1655E"/>
    <w:rsid w:val="00F16EC5"/>
    <w:rsid w:val="00F171EE"/>
    <w:rsid w:val="00F20681"/>
    <w:rsid w:val="00F2078D"/>
    <w:rsid w:val="00F20851"/>
    <w:rsid w:val="00F20C2A"/>
    <w:rsid w:val="00F22014"/>
    <w:rsid w:val="00F22AE1"/>
    <w:rsid w:val="00F23F8F"/>
    <w:rsid w:val="00F24A97"/>
    <w:rsid w:val="00F24DFF"/>
    <w:rsid w:val="00F2540E"/>
    <w:rsid w:val="00F2553B"/>
    <w:rsid w:val="00F261A1"/>
    <w:rsid w:val="00F261AB"/>
    <w:rsid w:val="00F2664F"/>
    <w:rsid w:val="00F268E8"/>
    <w:rsid w:val="00F27CBA"/>
    <w:rsid w:val="00F27E0B"/>
    <w:rsid w:val="00F27FDC"/>
    <w:rsid w:val="00F306C2"/>
    <w:rsid w:val="00F306D0"/>
    <w:rsid w:val="00F30D8E"/>
    <w:rsid w:val="00F31AA1"/>
    <w:rsid w:val="00F31B99"/>
    <w:rsid w:val="00F321A4"/>
    <w:rsid w:val="00F32A7C"/>
    <w:rsid w:val="00F33BCE"/>
    <w:rsid w:val="00F33FDF"/>
    <w:rsid w:val="00F34700"/>
    <w:rsid w:val="00F34A0F"/>
    <w:rsid w:val="00F34F21"/>
    <w:rsid w:val="00F3535F"/>
    <w:rsid w:val="00F35882"/>
    <w:rsid w:val="00F378D2"/>
    <w:rsid w:val="00F407FF"/>
    <w:rsid w:val="00F42490"/>
    <w:rsid w:val="00F425F5"/>
    <w:rsid w:val="00F42C9E"/>
    <w:rsid w:val="00F43062"/>
    <w:rsid w:val="00F43324"/>
    <w:rsid w:val="00F4392B"/>
    <w:rsid w:val="00F43C49"/>
    <w:rsid w:val="00F43DC6"/>
    <w:rsid w:val="00F44777"/>
    <w:rsid w:val="00F450A7"/>
    <w:rsid w:val="00F45577"/>
    <w:rsid w:val="00F457FA"/>
    <w:rsid w:val="00F466D1"/>
    <w:rsid w:val="00F46C82"/>
    <w:rsid w:val="00F46D9C"/>
    <w:rsid w:val="00F475EC"/>
    <w:rsid w:val="00F504D8"/>
    <w:rsid w:val="00F50619"/>
    <w:rsid w:val="00F50979"/>
    <w:rsid w:val="00F512A4"/>
    <w:rsid w:val="00F5152C"/>
    <w:rsid w:val="00F5179A"/>
    <w:rsid w:val="00F51EC0"/>
    <w:rsid w:val="00F53014"/>
    <w:rsid w:val="00F53187"/>
    <w:rsid w:val="00F537BB"/>
    <w:rsid w:val="00F53AB3"/>
    <w:rsid w:val="00F54849"/>
    <w:rsid w:val="00F55597"/>
    <w:rsid w:val="00F555BA"/>
    <w:rsid w:val="00F55E97"/>
    <w:rsid w:val="00F55FBD"/>
    <w:rsid w:val="00F56CE1"/>
    <w:rsid w:val="00F5739D"/>
    <w:rsid w:val="00F57474"/>
    <w:rsid w:val="00F57CF0"/>
    <w:rsid w:val="00F57DE5"/>
    <w:rsid w:val="00F60DAC"/>
    <w:rsid w:val="00F61640"/>
    <w:rsid w:val="00F62755"/>
    <w:rsid w:val="00F6289C"/>
    <w:rsid w:val="00F62AA4"/>
    <w:rsid w:val="00F64902"/>
    <w:rsid w:val="00F64C41"/>
    <w:rsid w:val="00F64FF7"/>
    <w:rsid w:val="00F651D0"/>
    <w:rsid w:val="00F65DA6"/>
    <w:rsid w:val="00F66B5F"/>
    <w:rsid w:val="00F66DB8"/>
    <w:rsid w:val="00F7045F"/>
    <w:rsid w:val="00F70A10"/>
    <w:rsid w:val="00F70FE0"/>
    <w:rsid w:val="00F715E5"/>
    <w:rsid w:val="00F71D7F"/>
    <w:rsid w:val="00F71F58"/>
    <w:rsid w:val="00F722E3"/>
    <w:rsid w:val="00F72AE2"/>
    <w:rsid w:val="00F75BAC"/>
    <w:rsid w:val="00F76250"/>
    <w:rsid w:val="00F77456"/>
    <w:rsid w:val="00F77AD2"/>
    <w:rsid w:val="00F77B92"/>
    <w:rsid w:val="00F801FB"/>
    <w:rsid w:val="00F80995"/>
    <w:rsid w:val="00F80D27"/>
    <w:rsid w:val="00F80EDD"/>
    <w:rsid w:val="00F81CDB"/>
    <w:rsid w:val="00F820E4"/>
    <w:rsid w:val="00F822AA"/>
    <w:rsid w:val="00F82DDC"/>
    <w:rsid w:val="00F832F5"/>
    <w:rsid w:val="00F8352C"/>
    <w:rsid w:val="00F83A41"/>
    <w:rsid w:val="00F84C18"/>
    <w:rsid w:val="00F84D76"/>
    <w:rsid w:val="00F854F4"/>
    <w:rsid w:val="00F85788"/>
    <w:rsid w:val="00F85792"/>
    <w:rsid w:val="00F86FEA"/>
    <w:rsid w:val="00F90CE3"/>
    <w:rsid w:val="00F90D6D"/>
    <w:rsid w:val="00F915EB"/>
    <w:rsid w:val="00F91B63"/>
    <w:rsid w:val="00F91EA5"/>
    <w:rsid w:val="00F92342"/>
    <w:rsid w:val="00F934E3"/>
    <w:rsid w:val="00F93CCA"/>
    <w:rsid w:val="00F94848"/>
    <w:rsid w:val="00F95CC4"/>
    <w:rsid w:val="00F95EE9"/>
    <w:rsid w:val="00F96017"/>
    <w:rsid w:val="00F963C6"/>
    <w:rsid w:val="00F96FB3"/>
    <w:rsid w:val="00F9733F"/>
    <w:rsid w:val="00F9755F"/>
    <w:rsid w:val="00F97FDD"/>
    <w:rsid w:val="00FA0ED5"/>
    <w:rsid w:val="00FA0FD9"/>
    <w:rsid w:val="00FA0FFD"/>
    <w:rsid w:val="00FA170F"/>
    <w:rsid w:val="00FA1BBF"/>
    <w:rsid w:val="00FA2286"/>
    <w:rsid w:val="00FA24D2"/>
    <w:rsid w:val="00FA301A"/>
    <w:rsid w:val="00FA3892"/>
    <w:rsid w:val="00FA4F13"/>
    <w:rsid w:val="00FA5917"/>
    <w:rsid w:val="00FA5B4C"/>
    <w:rsid w:val="00FA5BE3"/>
    <w:rsid w:val="00FA5CE8"/>
    <w:rsid w:val="00FA656A"/>
    <w:rsid w:val="00FA65E9"/>
    <w:rsid w:val="00FA7CE7"/>
    <w:rsid w:val="00FB0ACF"/>
    <w:rsid w:val="00FB0CC3"/>
    <w:rsid w:val="00FB0E49"/>
    <w:rsid w:val="00FB1433"/>
    <w:rsid w:val="00FB1443"/>
    <w:rsid w:val="00FB1E55"/>
    <w:rsid w:val="00FB206D"/>
    <w:rsid w:val="00FB2919"/>
    <w:rsid w:val="00FB393D"/>
    <w:rsid w:val="00FB3F39"/>
    <w:rsid w:val="00FB3F6B"/>
    <w:rsid w:val="00FB4A1A"/>
    <w:rsid w:val="00FB4DA6"/>
    <w:rsid w:val="00FB4F30"/>
    <w:rsid w:val="00FB5175"/>
    <w:rsid w:val="00FB5646"/>
    <w:rsid w:val="00FB56BF"/>
    <w:rsid w:val="00FB5BDC"/>
    <w:rsid w:val="00FB6AED"/>
    <w:rsid w:val="00FB7018"/>
    <w:rsid w:val="00FC0D82"/>
    <w:rsid w:val="00FC1C18"/>
    <w:rsid w:val="00FC2A02"/>
    <w:rsid w:val="00FC2A37"/>
    <w:rsid w:val="00FC2FE3"/>
    <w:rsid w:val="00FC5200"/>
    <w:rsid w:val="00FC557A"/>
    <w:rsid w:val="00FC59A0"/>
    <w:rsid w:val="00FC5B43"/>
    <w:rsid w:val="00FC5F72"/>
    <w:rsid w:val="00FC6163"/>
    <w:rsid w:val="00FC6680"/>
    <w:rsid w:val="00FC6BD6"/>
    <w:rsid w:val="00FC7041"/>
    <w:rsid w:val="00FC7DF5"/>
    <w:rsid w:val="00FC7DFA"/>
    <w:rsid w:val="00FD0D8A"/>
    <w:rsid w:val="00FD161A"/>
    <w:rsid w:val="00FD1828"/>
    <w:rsid w:val="00FD1B1C"/>
    <w:rsid w:val="00FD232A"/>
    <w:rsid w:val="00FD300E"/>
    <w:rsid w:val="00FD53DC"/>
    <w:rsid w:val="00FD604A"/>
    <w:rsid w:val="00FD6870"/>
    <w:rsid w:val="00FD6923"/>
    <w:rsid w:val="00FD6940"/>
    <w:rsid w:val="00FD71EB"/>
    <w:rsid w:val="00FD7B1E"/>
    <w:rsid w:val="00FE0F3E"/>
    <w:rsid w:val="00FE1119"/>
    <w:rsid w:val="00FE1803"/>
    <w:rsid w:val="00FE19A4"/>
    <w:rsid w:val="00FE1A59"/>
    <w:rsid w:val="00FE2692"/>
    <w:rsid w:val="00FE38EC"/>
    <w:rsid w:val="00FE51DE"/>
    <w:rsid w:val="00FE59CF"/>
    <w:rsid w:val="00FE6528"/>
    <w:rsid w:val="00FE6E92"/>
    <w:rsid w:val="00FE6EBA"/>
    <w:rsid w:val="00FE7FF2"/>
    <w:rsid w:val="00FF047C"/>
    <w:rsid w:val="00FF1729"/>
    <w:rsid w:val="00FF17D1"/>
    <w:rsid w:val="00FF17DC"/>
    <w:rsid w:val="00FF1A0A"/>
    <w:rsid w:val="00FF1B5C"/>
    <w:rsid w:val="00FF1E76"/>
    <w:rsid w:val="00FF20E4"/>
    <w:rsid w:val="00FF36DC"/>
    <w:rsid w:val="00FF3A67"/>
    <w:rsid w:val="00FF4585"/>
    <w:rsid w:val="00FF4660"/>
    <w:rsid w:val="00FF5AE2"/>
    <w:rsid w:val="00FF65B3"/>
    <w:rsid w:val="00FF73A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D653FD5F-B36C-4118-BE80-DD1F7FB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313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429F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429F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8142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4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an APNA briefing paper:</vt:lpstr>
    </vt:vector>
  </TitlesOfParts>
  <Company>HOME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an APNA briefing paper:</dc:title>
  <dc:creator>Nicholas Croce</dc:creator>
  <cp:lastModifiedBy>Tandi-Jo Lantrip</cp:lastModifiedBy>
  <cp:revision>2</cp:revision>
  <cp:lastPrinted>2013-07-09T13:03:00Z</cp:lastPrinted>
  <dcterms:created xsi:type="dcterms:W3CDTF">2019-07-30T12:06:00Z</dcterms:created>
  <dcterms:modified xsi:type="dcterms:W3CDTF">2019-07-30T12:06:00Z</dcterms:modified>
</cp:coreProperties>
</file>